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45" w:rsidRPr="00A3308C" w:rsidRDefault="008431AE" w:rsidP="000869D7">
      <w:pPr>
        <w:spacing w:after="120" w:line="240" w:lineRule="auto"/>
        <w:ind w:firstLine="720"/>
        <w:jc w:val="center"/>
        <w:rPr>
          <w:rFonts w:ascii="Times New Roman" w:hAnsi="Times New Roman" w:cs="Times New Roman"/>
          <w:b/>
          <w:i/>
          <w:sz w:val="44"/>
          <w:szCs w:val="44"/>
        </w:rPr>
      </w:pPr>
      <w:r w:rsidRPr="00A3308C">
        <w:rPr>
          <w:rFonts w:ascii="Times New Roman" w:hAnsi="Times New Roman" w:cs="Times New Roman"/>
          <w:b/>
          <w:i/>
          <w:sz w:val="44"/>
          <w:szCs w:val="44"/>
        </w:rPr>
        <w:t>Echoes from Mount Olympus</w:t>
      </w:r>
    </w:p>
    <w:p w:rsidR="008431AE" w:rsidRDefault="008431AE" w:rsidP="008431AE">
      <w:pPr>
        <w:spacing w:after="120" w:line="240" w:lineRule="auto"/>
        <w:jc w:val="center"/>
        <w:rPr>
          <w:rFonts w:ascii="Times New Roman" w:hAnsi="Times New Roman" w:cs="Times New Roman"/>
          <w:sz w:val="36"/>
          <w:szCs w:val="36"/>
        </w:rPr>
      </w:pPr>
      <w:r w:rsidRPr="008431AE">
        <w:rPr>
          <w:rFonts w:ascii="Times New Roman" w:hAnsi="Times New Roman" w:cs="Times New Roman"/>
          <w:sz w:val="36"/>
          <w:szCs w:val="36"/>
        </w:rPr>
        <w:t>Study Guide</w:t>
      </w:r>
    </w:p>
    <w:p w:rsidR="00A3308C" w:rsidRPr="008431AE" w:rsidRDefault="00A3308C" w:rsidP="008431AE">
      <w:pPr>
        <w:spacing w:after="120" w:line="240" w:lineRule="auto"/>
        <w:jc w:val="center"/>
        <w:rPr>
          <w:rFonts w:ascii="Times New Roman" w:hAnsi="Times New Roman" w:cs="Times New Roman"/>
          <w:sz w:val="36"/>
          <w:szCs w:val="36"/>
        </w:rPr>
      </w:pPr>
    </w:p>
    <w:p w:rsidR="006E4BA8" w:rsidRPr="00B03780" w:rsidRDefault="006E4BA8" w:rsidP="005C6B4C">
      <w:pPr>
        <w:spacing w:after="120" w:line="240" w:lineRule="auto"/>
        <w:jc w:val="center"/>
        <w:rPr>
          <w:rFonts w:ascii="Times New Roman" w:eastAsia="Times New Roman" w:hAnsi="Times New Roman" w:cs="Times New Roman"/>
          <w:sz w:val="32"/>
          <w:szCs w:val="32"/>
        </w:rPr>
      </w:pPr>
      <w:r w:rsidRPr="00B03780">
        <w:rPr>
          <w:rFonts w:ascii="Times New Roman" w:eastAsia="Times New Roman" w:hAnsi="Times New Roman" w:cs="Times New Roman"/>
          <w:b/>
          <w:sz w:val="32"/>
          <w:szCs w:val="32"/>
        </w:rPr>
        <w:t>“</w:t>
      </w:r>
      <w:r w:rsidR="00A959E6" w:rsidRPr="00B03780">
        <w:rPr>
          <w:rFonts w:ascii="Times New Roman" w:eastAsia="Times New Roman" w:hAnsi="Times New Roman" w:cs="Times New Roman"/>
          <w:b/>
          <w:sz w:val="32"/>
          <w:szCs w:val="32"/>
        </w:rPr>
        <w:t>The All-Too-Human Gods</w:t>
      </w:r>
      <w:r w:rsidRPr="00B03780">
        <w:rPr>
          <w:rFonts w:ascii="Times New Roman" w:eastAsia="Times New Roman" w:hAnsi="Times New Roman" w:cs="Times New Roman"/>
          <w:b/>
          <w:sz w:val="32"/>
          <w:szCs w:val="32"/>
        </w:rPr>
        <w:t>”</w:t>
      </w:r>
    </w:p>
    <w:p w:rsidR="00A959E6" w:rsidRPr="005C6B4C" w:rsidRDefault="006E4BA8" w:rsidP="005C6B4C">
      <w:pPr>
        <w:spacing w:after="120" w:line="240" w:lineRule="auto"/>
        <w:jc w:val="center"/>
        <w:rPr>
          <w:rFonts w:ascii="Times New Roman" w:eastAsia="Times New Roman" w:hAnsi="Times New Roman" w:cs="Times New Roman"/>
          <w:b/>
          <w:sz w:val="24"/>
          <w:szCs w:val="24"/>
        </w:rPr>
      </w:pPr>
      <w:proofErr w:type="gramStart"/>
      <w:r w:rsidRPr="005C6B4C">
        <w:rPr>
          <w:rFonts w:ascii="Times New Roman" w:eastAsia="Times New Roman" w:hAnsi="Times New Roman" w:cs="Times New Roman"/>
          <w:b/>
          <w:sz w:val="24"/>
          <w:szCs w:val="24"/>
        </w:rPr>
        <w:t>pages</w:t>
      </w:r>
      <w:proofErr w:type="gramEnd"/>
      <w:r w:rsidRPr="005C6B4C">
        <w:rPr>
          <w:rFonts w:ascii="Times New Roman" w:eastAsia="Times New Roman" w:hAnsi="Times New Roman" w:cs="Times New Roman"/>
          <w:b/>
          <w:sz w:val="24"/>
          <w:szCs w:val="24"/>
        </w:rPr>
        <w:t xml:space="preserve"> 9-11</w:t>
      </w:r>
    </w:p>
    <w:p w:rsidR="00994B10" w:rsidRPr="008E5704" w:rsidRDefault="00994B10" w:rsidP="00EC101D">
      <w:pPr>
        <w:spacing w:line="240" w:lineRule="auto"/>
        <w:rPr>
          <w:rFonts w:ascii="Times New Roman" w:eastAsia="Times New Roman" w:hAnsi="Times New Roman" w:cs="Times New Roman"/>
          <w:sz w:val="24"/>
          <w:szCs w:val="24"/>
        </w:rPr>
      </w:pPr>
    </w:p>
    <w:p w:rsidR="00A959E6" w:rsidRPr="008E5704" w:rsidRDefault="00EC101D" w:rsidP="00A959E6">
      <w:pPr>
        <w:spacing w:after="120" w:line="240"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Study Guide Questions:</w:t>
      </w:r>
    </w:p>
    <w:p w:rsidR="00362FD9" w:rsidRPr="00A3308C" w:rsidRDefault="00A959E6" w:rsidP="00362FD9">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 xml:space="preserve">The essay compares the Olympian gods to a dysfunctional family. What examples does it give to support that metaphor? </w:t>
      </w:r>
    </w:p>
    <w:p w:rsidR="00A3308C" w:rsidRDefault="00A3308C" w:rsidP="00F030D0">
      <w:pPr>
        <w:spacing w:line="240" w:lineRule="auto"/>
        <w:rPr>
          <w:rFonts w:ascii="Times New Roman" w:hAnsi="Times New Roman" w:cs="Times New Roman"/>
          <w:sz w:val="24"/>
          <w:szCs w:val="24"/>
        </w:rPr>
      </w:pPr>
    </w:p>
    <w:p w:rsidR="00A3308C" w:rsidRDefault="00A3308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Pr="008E5704" w:rsidRDefault="006843FC" w:rsidP="00A3308C">
      <w:pPr>
        <w:spacing w:line="240" w:lineRule="auto"/>
        <w:ind w:left="720"/>
        <w:rPr>
          <w:rFonts w:ascii="Times New Roman" w:hAnsi="Times New Roman" w:cs="Times New Roman"/>
          <w:sz w:val="24"/>
          <w:szCs w:val="24"/>
        </w:rPr>
      </w:pPr>
    </w:p>
    <w:p w:rsidR="00A959E6" w:rsidRDefault="00A959E6" w:rsidP="00A959E6">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Why do you think the Greeks and Romans didn’t create perfect gods and goddesses?</w:t>
      </w:r>
    </w:p>
    <w:p w:rsidR="006843FC" w:rsidRDefault="006843FC" w:rsidP="00F030D0">
      <w:pPr>
        <w:spacing w:after="480" w:line="240" w:lineRule="auto"/>
        <w:rPr>
          <w:rFonts w:ascii="Times New Roman" w:hAnsi="Times New Roman" w:cs="Times New Roman"/>
          <w:sz w:val="24"/>
          <w:szCs w:val="24"/>
        </w:rPr>
      </w:pPr>
    </w:p>
    <w:p w:rsidR="00B553F0" w:rsidRPr="00362FD9" w:rsidRDefault="00B553F0" w:rsidP="00F030D0">
      <w:pPr>
        <w:spacing w:after="480" w:line="240" w:lineRule="auto"/>
        <w:rPr>
          <w:rFonts w:ascii="Times New Roman" w:hAnsi="Times New Roman" w:cs="Times New Roman"/>
          <w:sz w:val="24"/>
          <w:szCs w:val="24"/>
        </w:rPr>
      </w:pPr>
    </w:p>
    <w:p w:rsidR="00A959E6" w:rsidRDefault="00A959E6" w:rsidP="00A959E6">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After reading the essay, do you think you will like this book? Why or why not?</w:t>
      </w:r>
    </w:p>
    <w:p w:rsidR="00FA70B0" w:rsidRDefault="00FA70B0" w:rsidP="00362FD9">
      <w:pPr>
        <w:spacing w:after="480" w:line="240" w:lineRule="auto"/>
        <w:ind w:left="720"/>
        <w:rPr>
          <w:rFonts w:ascii="Times New Roman" w:hAnsi="Times New Roman" w:cs="Times New Roman"/>
          <w:sz w:val="24"/>
          <w:szCs w:val="24"/>
        </w:rPr>
      </w:pPr>
    </w:p>
    <w:p w:rsidR="00B553F0" w:rsidRPr="008E5704" w:rsidRDefault="00B553F0" w:rsidP="00362FD9">
      <w:pPr>
        <w:spacing w:after="480" w:line="240" w:lineRule="auto"/>
        <w:ind w:left="720"/>
        <w:rPr>
          <w:rFonts w:ascii="Times New Roman" w:hAnsi="Times New Roman" w:cs="Times New Roman"/>
          <w:sz w:val="24"/>
          <w:szCs w:val="24"/>
        </w:rPr>
      </w:pPr>
    </w:p>
    <w:p w:rsidR="00994B10" w:rsidRDefault="00A959E6" w:rsidP="001C1D91">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What good points and bad points does the essay mentio</w:t>
      </w:r>
      <w:r w:rsidR="00FA70B0">
        <w:rPr>
          <w:rFonts w:ascii="Times New Roman" w:hAnsi="Times New Roman" w:cs="Times New Roman"/>
          <w:sz w:val="24"/>
          <w:szCs w:val="24"/>
        </w:rPr>
        <w:t xml:space="preserve">n about the civilizations </w:t>
      </w:r>
      <w:r w:rsidRPr="008E5704">
        <w:rPr>
          <w:rFonts w:ascii="Times New Roman" w:hAnsi="Times New Roman" w:cs="Times New Roman"/>
          <w:sz w:val="24"/>
          <w:szCs w:val="24"/>
        </w:rPr>
        <w:t xml:space="preserve">of </w:t>
      </w:r>
      <w:r w:rsidR="006843FC">
        <w:rPr>
          <w:rFonts w:ascii="Times New Roman" w:hAnsi="Times New Roman" w:cs="Times New Roman"/>
          <w:sz w:val="24"/>
          <w:szCs w:val="24"/>
        </w:rPr>
        <w:t xml:space="preserve">ancient </w:t>
      </w:r>
      <w:r w:rsidRPr="008E5704">
        <w:rPr>
          <w:rFonts w:ascii="Times New Roman" w:hAnsi="Times New Roman" w:cs="Times New Roman"/>
          <w:sz w:val="24"/>
          <w:szCs w:val="24"/>
        </w:rPr>
        <w:t xml:space="preserve">Greece and </w:t>
      </w:r>
      <w:r w:rsidR="00FA70B0">
        <w:rPr>
          <w:rFonts w:ascii="Times New Roman" w:hAnsi="Times New Roman" w:cs="Times New Roman"/>
          <w:sz w:val="24"/>
          <w:szCs w:val="24"/>
        </w:rPr>
        <w:t xml:space="preserve">of </w:t>
      </w:r>
      <w:r w:rsidR="006843FC">
        <w:rPr>
          <w:rFonts w:ascii="Times New Roman" w:hAnsi="Times New Roman" w:cs="Times New Roman"/>
          <w:sz w:val="24"/>
          <w:szCs w:val="24"/>
        </w:rPr>
        <w:t xml:space="preserve">ancient </w:t>
      </w:r>
      <w:r w:rsidRPr="008E5704">
        <w:rPr>
          <w:rFonts w:ascii="Times New Roman" w:hAnsi="Times New Roman" w:cs="Times New Roman"/>
          <w:sz w:val="24"/>
          <w:szCs w:val="24"/>
        </w:rPr>
        <w:t>Rome?</w:t>
      </w:r>
    </w:p>
    <w:p w:rsidR="00D76217" w:rsidRDefault="00D76217" w:rsidP="00BD49A6">
      <w:pPr>
        <w:spacing w:after="100"/>
        <w:jc w:val="center"/>
        <w:rPr>
          <w:rFonts w:ascii="Times New Roman" w:hAnsi="Times New Roman" w:cs="Times New Roman"/>
          <w:sz w:val="24"/>
          <w:szCs w:val="24"/>
        </w:rPr>
      </w:pPr>
    </w:p>
    <w:p w:rsidR="00F030D0" w:rsidRDefault="00F030D0" w:rsidP="00BD49A6">
      <w:pPr>
        <w:spacing w:after="100"/>
        <w:jc w:val="center"/>
        <w:rPr>
          <w:rFonts w:ascii="Times New Roman" w:hAnsi="Times New Roman" w:cs="Times New Roman"/>
          <w:sz w:val="24"/>
          <w:szCs w:val="24"/>
        </w:rPr>
      </w:pPr>
      <w:r>
        <w:rPr>
          <w:rFonts w:ascii="Times New Roman" w:hAnsi="Times New Roman" w:cs="Times New Roman"/>
          <w:sz w:val="24"/>
          <w:szCs w:val="24"/>
        </w:rPr>
        <w:br w:type="page"/>
      </w:r>
    </w:p>
    <w:p w:rsidR="00A3308C" w:rsidRPr="00BB7FCB" w:rsidRDefault="00BB7FCB" w:rsidP="00BD49A6">
      <w:pPr>
        <w:spacing w:after="100"/>
        <w:jc w:val="center"/>
        <w:rPr>
          <w:rFonts w:ascii="Times New Roman" w:eastAsia="Times New Roman" w:hAnsi="Times New Roman" w:cs="Times New Roman"/>
          <w:b/>
          <w:sz w:val="32"/>
          <w:szCs w:val="32"/>
        </w:rPr>
      </w:pPr>
      <w:r w:rsidRPr="00BB7FCB">
        <w:rPr>
          <w:rFonts w:ascii="Times New Roman" w:eastAsia="Times New Roman" w:hAnsi="Times New Roman" w:cs="Times New Roman"/>
          <w:b/>
          <w:sz w:val="32"/>
          <w:szCs w:val="32"/>
        </w:rPr>
        <w:lastRenderedPageBreak/>
        <w:t>“A Whole Nation and a People”</w:t>
      </w:r>
    </w:p>
    <w:p w:rsidR="00BB7FCB" w:rsidRDefault="00BB7FCB" w:rsidP="00BD49A6">
      <w:pPr>
        <w:spacing w:after="10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Harry Mark Petrakis</w:t>
      </w:r>
    </w:p>
    <w:p w:rsidR="00BB7FCB" w:rsidRDefault="00BB7FCB" w:rsidP="00BD49A6">
      <w:pPr>
        <w:spacing w:after="100"/>
        <w:jc w:val="center"/>
        <w:rPr>
          <w:rFonts w:ascii="Times New Roman" w:eastAsia="Times New Roman" w:hAnsi="Times New Roman" w:cs="Times New Roman"/>
          <w:b/>
          <w:sz w:val="24"/>
          <w:szCs w:val="24"/>
        </w:rPr>
      </w:pPr>
      <w:proofErr w:type="gramStart"/>
      <w:r w:rsidRPr="00BB7FCB">
        <w:rPr>
          <w:rFonts w:ascii="Times New Roman" w:eastAsia="Times New Roman" w:hAnsi="Times New Roman" w:cs="Times New Roman"/>
          <w:b/>
          <w:sz w:val="24"/>
          <w:szCs w:val="24"/>
        </w:rPr>
        <w:t>pages</w:t>
      </w:r>
      <w:proofErr w:type="gramEnd"/>
      <w:r w:rsidRPr="00BB7FCB">
        <w:rPr>
          <w:rFonts w:ascii="Times New Roman" w:eastAsia="Times New Roman" w:hAnsi="Times New Roman" w:cs="Times New Roman"/>
          <w:b/>
          <w:sz w:val="24"/>
          <w:szCs w:val="24"/>
        </w:rPr>
        <w:t xml:space="preserve"> 136-141</w:t>
      </w:r>
    </w:p>
    <w:p w:rsidR="00C93FFA" w:rsidRPr="00BB7FCB" w:rsidRDefault="00C93FFA" w:rsidP="00BD49A6">
      <w:pPr>
        <w:spacing w:after="100"/>
        <w:jc w:val="center"/>
        <w:rPr>
          <w:rFonts w:ascii="Times New Roman" w:eastAsia="Times New Roman" w:hAnsi="Times New Roman" w:cs="Times New Roman"/>
          <w:b/>
          <w:sz w:val="24"/>
          <w:szCs w:val="24"/>
        </w:rPr>
      </w:pPr>
    </w:p>
    <w:p w:rsidR="00C93FFA" w:rsidRDefault="00C93FFA" w:rsidP="00C61340">
      <w:pPr>
        <w:spacing w:line="240" w:lineRule="auto"/>
        <w:rPr>
          <w:rFonts w:ascii="Times New Roman" w:hAnsi="Times New Roman" w:cs="Times New Roman"/>
          <w:b/>
          <w:sz w:val="24"/>
          <w:szCs w:val="24"/>
        </w:rPr>
        <w:sectPr w:rsidR="00C93FFA" w:rsidSect="006D7F28">
          <w:headerReference w:type="default" r:id="rId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C61340">
        <w:rPr>
          <w:rFonts w:ascii="Times New Roman" w:hAnsi="Times New Roman" w:cs="Times New Roman"/>
          <w:b/>
          <w:sz w:val="24"/>
          <w:szCs w:val="24"/>
        </w:rPr>
        <w:t xml:space="preserve"> over before starting the story)</w:t>
      </w:r>
    </w:p>
    <w:p w:rsidR="00C93FFA" w:rsidRDefault="00C93FFA" w:rsidP="00C93FFA">
      <w:pPr>
        <w:spacing w:after="100"/>
        <w:rPr>
          <w:rFonts w:ascii="Times New Roman" w:hAnsi="Times New Roman" w:cs="Times New Roman"/>
          <w:b/>
          <w:sz w:val="24"/>
          <w:szCs w:val="24"/>
        </w:rPr>
      </w:pPr>
    </w:p>
    <w:p w:rsidR="00C93FFA" w:rsidRDefault="00C93FFA" w:rsidP="00C93FFA">
      <w:pPr>
        <w:spacing w:line="240" w:lineRule="auto"/>
        <w:rPr>
          <w:rFonts w:ascii="Times New Roman" w:eastAsia="Times New Roman" w:hAnsi="Times New Roman" w:cs="Times New Roman"/>
          <w:sz w:val="24"/>
          <w:szCs w:val="24"/>
        </w:rPr>
      </w:pPr>
      <w:proofErr w:type="gramStart"/>
      <w:r w:rsidRPr="00C93FFA">
        <w:rPr>
          <w:rFonts w:ascii="Times New Roman" w:eastAsia="Times New Roman" w:hAnsi="Times New Roman" w:cs="Times New Roman"/>
          <w:b/>
          <w:sz w:val="24"/>
          <w:szCs w:val="24"/>
        </w:rPr>
        <w:t>ethnic</w:t>
      </w:r>
      <w:proofErr w:type="gramEnd"/>
      <w:r>
        <w:rPr>
          <w:rFonts w:ascii="Times New Roman" w:eastAsia="Times New Roman" w:hAnsi="Times New Roman" w:cs="Times New Roman"/>
          <w:sz w:val="24"/>
          <w:szCs w:val="24"/>
        </w:rPr>
        <w:t xml:space="preserve"> </w:t>
      </w:r>
      <w:r w:rsidRPr="00C93FFA">
        <w:rPr>
          <w:rFonts w:ascii="Times New Roman" w:eastAsia="Times New Roman" w:hAnsi="Times New Roman" w:cs="Times New Roman"/>
          <w:sz w:val="24"/>
          <w:szCs w:val="24"/>
        </w:rPr>
        <w:t>sharing distinctive cultural traits as a group in society</w:t>
      </w:r>
    </w:p>
    <w:p w:rsidR="00C93FFA" w:rsidRDefault="00C93FFA" w:rsidP="00C93FFA">
      <w:pPr>
        <w:spacing w:line="240" w:lineRule="auto"/>
        <w:rPr>
          <w:rFonts w:ascii="Times New Roman" w:hAnsi="Times New Roman" w:cs="Times New Roman"/>
          <w:sz w:val="24"/>
          <w:szCs w:val="24"/>
        </w:rPr>
      </w:pPr>
      <w:proofErr w:type="gramStart"/>
      <w:r w:rsidRPr="00C93FFA">
        <w:rPr>
          <w:rFonts w:ascii="Times New Roman" w:hAnsi="Times New Roman" w:cs="Times New Roman"/>
          <w:b/>
          <w:sz w:val="24"/>
          <w:szCs w:val="24"/>
        </w:rPr>
        <w:t>ancestry</w:t>
      </w:r>
      <w:proofErr w:type="gramEnd"/>
      <w:r>
        <w:rPr>
          <w:rFonts w:ascii="Times New Roman" w:hAnsi="Times New Roman" w:cs="Times New Roman"/>
          <w:sz w:val="24"/>
          <w:szCs w:val="24"/>
        </w:rPr>
        <w:t xml:space="preserve"> </w:t>
      </w:r>
      <w:r w:rsidRPr="00C93FFA">
        <w:rPr>
          <w:rFonts w:ascii="Times New Roman" w:hAnsi="Times New Roman" w:cs="Times New Roman"/>
          <w:sz w:val="24"/>
          <w:szCs w:val="24"/>
        </w:rPr>
        <w:t>the former generations of somebody's family</w:t>
      </w:r>
    </w:p>
    <w:p w:rsidR="00CC1F89" w:rsidRDefault="00CC1F89" w:rsidP="00C93FFA">
      <w:pPr>
        <w:spacing w:line="240" w:lineRule="auto"/>
        <w:rPr>
          <w:rFonts w:ascii="Times New Roman" w:hAnsi="Times New Roman" w:cs="Times New Roman"/>
          <w:sz w:val="24"/>
          <w:szCs w:val="24"/>
        </w:rPr>
      </w:pPr>
      <w:proofErr w:type="gramStart"/>
      <w:r w:rsidRPr="00CC1F89">
        <w:rPr>
          <w:rFonts w:ascii="Times New Roman" w:hAnsi="Times New Roman" w:cs="Times New Roman"/>
          <w:b/>
          <w:sz w:val="24"/>
          <w:szCs w:val="24"/>
        </w:rPr>
        <w:t>sear</w:t>
      </w:r>
      <w:proofErr w:type="gramEnd"/>
      <w:r>
        <w:rPr>
          <w:rFonts w:ascii="Times New Roman" w:hAnsi="Times New Roman" w:cs="Times New Roman"/>
          <w:sz w:val="24"/>
          <w:szCs w:val="24"/>
        </w:rPr>
        <w:t xml:space="preserve"> burn</w:t>
      </w:r>
    </w:p>
    <w:p w:rsidR="00C93FFA" w:rsidRDefault="00C93FFA" w:rsidP="00C93FF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goaded</w:t>
      </w:r>
      <w:proofErr w:type="gramEnd"/>
      <w:r>
        <w:rPr>
          <w:rFonts w:ascii="Times New Roman" w:hAnsi="Times New Roman" w:cs="Times New Roman"/>
          <w:sz w:val="24"/>
          <w:szCs w:val="24"/>
        </w:rPr>
        <w:t xml:space="preserve"> pushed, prodded</w:t>
      </w:r>
    </w:p>
    <w:p w:rsidR="00C93FFA" w:rsidRDefault="00C93FFA" w:rsidP="00C93FFA">
      <w:pPr>
        <w:spacing w:line="240" w:lineRule="auto"/>
        <w:rPr>
          <w:rFonts w:ascii="Times New Roman" w:hAnsi="Times New Roman" w:cs="Times New Roman"/>
          <w:sz w:val="24"/>
          <w:szCs w:val="24"/>
        </w:rPr>
      </w:pPr>
      <w:proofErr w:type="gramStart"/>
      <w:r w:rsidRPr="00C93FFA">
        <w:rPr>
          <w:rFonts w:ascii="Times New Roman" w:hAnsi="Times New Roman" w:cs="Times New Roman"/>
          <w:b/>
          <w:sz w:val="24"/>
          <w:szCs w:val="24"/>
        </w:rPr>
        <w:t>remorse</w:t>
      </w:r>
      <w:proofErr w:type="gramEnd"/>
      <w:r>
        <w:rPr>
          <w:rFonts w:ascii="Times New Roman" w:hAnsi="Times New Roman" w:cs="Times New Roman"/>
          <w:sz w:val="24"/>
          <w:szCs w:val="24"/>
        </w:rPr>
        <w:t xml:space="preserve"> regret</w:t>
      </w:r>
    </w:p>
    <w:p w:rsidR="00C93FFA" w:rsidRDefault="00C93FFA" w:rsidP="00C93FFA">
      <w:pPr>
        <w:spacing w:line="240" w:lineRule="auto"/>
        <w:rPr>
          <w:rFonts w:ascii="Times New Roman" w:hAnsi="Times New Roman" w:cs="Times New Roman"/>
          <w:sz w:val="24"/>
          <w:szCs w:val="24"/>
        </w:rPr>
      </w:pPr>
      <w:proofErr w:type="gramStart"/>
      <w:r w:rsidRPr="00C93FFA">
        <w:rPr>
          <w:rFonts w:ascii="Times New Roman" w:hAnsi="Times New Roman" w:cs="Times New Roman"/>
          <w:b/>
          <w:sz w:val="24"/>
          <w:szCs w:val="24"/>
        </w:rPr>
        <w:t>impudent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93FFA">
        <w:rPr>
          <w:rFonts w:ascii="Times New Roman" w:hAnsi="Times New Roman" w:cs="Times New Roman"/>
          <w:sz w:val="24"/>
          <w:szCs w:val="24"/>
        </w:rPr>
        <w:t>rude</w:t>
      </w:r>
      <w:proofErr w:type="gramEnd"/>
    </w:p>
    <w:p w:rsidR="00C93FFA" w:rsidRDefault="00C93FFA" w:rsidP="00C93FF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apprehensive </w:t>
      </w:r>
      <w:r>
        <w:rPr>
          <w:rFonts w:ascii="Times New Roman" w:hAnsi="Times New Roman" w:cs="Times New Roman"/>
          <w:sz w:val="24"/>
          <w:szCs w:val="24"/>
        </w:rPr>
        <w:t xml:space="preserve"> fearful</w:t>
      </w:r>
      <w:proofErr w:type="gramEnd"/>
      <w:r>
        <w:rPr>
          <w:rFonts w:ascii="Times New Roman" w:hAnsi="Times New Roman" w:cs="Times New Roman"/>
          <w:sz w:val="24"/>
          <w:szCs w:val="24"/>
        </w:rPr>
        <w:t>, worried</w:t>
      </w:r>
    </w:p>
    <w:p w:rsidR="00C93FFA" w:rsidRDefault="00C93FFA" w:rsidP="00C93FFA">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abysmal</w:t>
      </w:r>
      <w:proofErr w:type="gramEnd"/>
      <w:r>
        <w:rPr>
          <w:rFonts w:ascii="Times New Roman" w:hAnsi="Times New Roman" w:cs="Times New Roman"/>
          <w:b/>
          <w:sz w:val="24"/>
          <w:szCs w:val="24"/>
        </w:rPr>
        <w:t xml:space="preserve"> </w:t>
      </w:r>
      <w:r>
        <w:rPr>
          <w:rFonts w:ascii="Times New Roman" w:hAnsi="Times New Roman" w:cs="Times New Roman"/>
          <w:sz w:val="24"/>
          <w:szCs w:val="24"/>
        </w:rPr>
        <w:t>horrible</w:t>
      </w:r>
    </w:p>
    <w:p w:rsidR="00C93FFA" w:rsidRDefault="00C93FFA" w:rsidP="00C93FF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razing </w:t>
      </w:r>
      <w:r>
        <w:rPr>
          <w:rFonts w:ascii="Times New Roman" w:hAnsi="Times New Roman" w:cs="Times New Roman"/>
          <w:sz w:val="24"/>
          <w:szCs w:val="24"/>
        </w:rPr>
        <w:t xml:space="preserve"> tearing</w:t>
      </w:r>
      <w:proofErr w:type="gramEnd"/>
      <w:r>
        <w:rPr>
          <w:rFonts w:ascii="Times New Roman" w:hAnsi="Times New Roman" w:cs="Times New Roman"/>
          <w:sz w:val="24"/>
          <w:szCs w:val="24"/>
        </w:rPr>
        <w:t xml:space="preserve"> down, demolishing</w:t>
      </w:r>
    </w:p>
    <w:p w:rsidR="00C93FFA" w:rsidRDefault="00C93FFA" w:rsidP="00C93FF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desolate</w:t>
      </w:r>
      <w:proofErr w:type="gramEnd"/>
      <w:r>
        <w:rPr>
          <w:rFonts w:ascii="Times New Roman" w:hAnsi="Times New Roman" w:cs="Times New Roman"/>
          <w:b/>
          <w:sz w:val="24"/>
          <w:szCs w:val="24"/>
        </w:rPr>
        <w:t xml:space="preserve"> </w:t>
      </w:r>
      <w:r>
        <w:rPr>
          <w:rFonts w:ascii="Times New Roman" w:hAnsi="Times New Roman" w:cs="Times New Roman"/>
          <w:sz w:val="24"/>
          <w:szCs w:val="24"/>
        </w:rPr>
        <w:t>deserted, gloomy</w:t>
      </w:r>
    </w:p>
    <w:p w:rsidR="00C93FFA" w:rsidRPr="00C93FFA" w:rsidRDefault="00C93FFA" w:rsidP="00C93FFA">
      <w:pPr>
        <w:spacing w:after="100"/>
        <w:rPr>
          <w:rFonts w:ascii="Times New Roman" w:hAnsi="Times New Roman" w:cs="Times New Roman"/>
          <w:sz w:val="24"/>
          <w:szCs w:val="24"/>
        </w:rPr>
      </w:pPr>
    </w:p>
    <w:p w:rsidR="00C61340" w:rsidRDefault="00C93FFA" w:rsidP="00C93FFA">
      <w:pPr>
        <w:spacing w:after="100"/>
        <w:rPr>
          <w:rFonts w:ascii="Times New Roman" w:hAnsi="Times New Roman" w:cs="Times New Roman"/>
          <w:sz w:val="24"/>
          <w:szCs w:val="24"/>
        </w:rPr>
      </w:pPr>
      <w:r>
        <w:rPr>
          <w:rFonts w:ascii="Times New Roman" w:hAnsi="Times New Roman" w:cs="Times New Roman"/>
          <w:sz w:val="24"/>
          <w:szCs w:val="24"/>
        </w:rPr>
        <w:br w:type="column"/>
      </w:r>
    </w:p>
    <w:p w:rsidR="00C93FFA" w:rsidRPr="00A3308C" w:rsidRDefault="00C93FFA" w:rsidP="00C93FFA">
      <w:pPr>
        <w:spacing w:after="100"/>
        <w:rPr>
          <w:rFonts w:ascii="Times New Roman" w:hAnsi="Times New Roman" w:cs="Times New Roman"/>
          <w:sz w:val="24"/>
          <w:szCs w:val="24"/>
        </w:rPr>
      </w:pPr>
      <w:r w:rsidRPr="00335F3E">
        <w:rPr>
          <w:rFonts w:ascii="Times New Roman" w:hAnsi="Times New Roman" w:cs="Times New Roman"/>
          <w:b/>
          <w:sz w:val="24"/>
          <w:szCs w:val="24"/>
        </w:rPr>
        <w:t>Other Unfamiliar Words &amp; Their Definitions</w:t>
      </w:r>
      <w:r>
        <w:rPr>
          <w:rFonts w:ascii="Times New Roman" w:hAnsi="Times New Roman" w:cs="Times New Roman"/>
          <w:b/>
          <w:sz w:val="24"/>
          <w:szCs w:val="24"/>
        </w:rPr>
        <w:t xml:space="preserve"> </w:t>
      </w:r>
      <w:r w:rsidRPr="005D6F21">
        <w:rPr>
          <w:rFonts w:ascii="Times New Roman" w:hAnsi="Times New Roman" w:cs="Times New Roman"/>
          <w:sz w:val="24"/>
          <w:szCs w:val="24"/>
        </w:rPr>
        <w:t>(write these below as you read)</w:t>
      </w:r>
    </w:p>
    <w:p w:rsidR="00C93FFA" w:rsidRPr="00335F3E" w:rsidRDefault="00C93FFA" w:rsidP="00C93FFA">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93FFA" w:rsidRPr="00335F3E" w:rsidRDefault="00C93FFA" w:rsidP="00C93FFA">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93FFA" w:rsidRPr="00335F3E" w:rsidRDefault="00C93FFA" w:rsidP="00C93FFA">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93FFA" w:rsidRPr="00335F3E" w:rsidRDefault="00C93FFA" w:rsidP="00C93FFA">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93FFA" w:rsidRDefault="00C93FFA" w:rsidP="00C93FFA">
      <w:pPr>
        <w:spacing w:after="100"/>
        <w:rPr>
          <w:rFonts w:ascii="Times New Roman" w:hAnsi="Times New Roman" w:cs="Times New Roman"/>
          <w:sz w:val="24"/>
          <w:szCs w:val="24"/>
        </w:rPr>
        <w:sectPr w:rsidR="00C93FFA" w:rsidSect="00335F3E">
          <w:type w:val="continuous"/>
          <w:pgSz w:w="12240" w:h="15840"/>
          <w:pgMar w:top="936" w:right="936" w:bottom="936" w:left="936" w:header="708" w:footer="708" w:gutter="0"/>
          <w:cols w:num="2" w:space="708"/>
          <w:docGrid w:linePitch="360"/>
        </w:sectPr>
      </w:pPr>
      <w:r w:rsidRPr="00335F3E">
        <w:rPr>
          <w:rFonts w:ascii="Times New Roman" w:hAnsi="Times New Roman" w:cs="Times New Roman"/>
          <w:sz w:val="24"/>
          <w:szCs w:val="24"/>
        </w:rPr>
        <w:t>_________________________________</w:t>
      </w:r>
    </w:p>
    <w:p w:rsidR="00C93FFA" w:rsidRPr="008E5704" w:rsidRDefault="00C93FFA" w:rsidP="00C93FFA">
      <w:pPr>
        <w:spacing w:after="100"/>
        <w:rPr>
          <w:rFonts w:ascii="Times New Roman" w:hAnsi="Times New Roman" w:cs="Times New Roman"/>
          <w:b/>
          <w:sz w:val="24"/>
          <w:szCs w:val="24"/>
        </w:rPr>
      </w:pPr>
      <w:r w:rsidRPr="008E5704">
        <w:rPr>
          <w:rFonts w:ascii="Times New Roman" w:hAnsi="Times New Roman" w:cs="Times New Roman"/>
          <w:b/>
          <w:sz w:val="24"/>
          <w:szCs w:val="24"/>
        </w:rPr>
        <w:t>Study Guide Questions:</w:t>
      </w:r>
    </w:p>
    <w:p w:rsidR="00BB7FCB" w:rsidRDefault="00BB7FCB"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Read the author’s biography </w:t>
      </w:r>
      <w:r w:rsidR="008915B1">
        <w:rPr>
          <w:rFonts w:ascii="Times New Roman" w:eastAsia="Times New Roman" w:hAnsi="Times New Roman" w:cs="Times New Roman"/>
          <w:sz w:val="24"/>
          <w:szCs w:val="24"/>
        </w:rPr>
        <w:t xml:space="preserve">in the </w:t>
      </w:r>
      <w:r w:rsidR="008915B1" w:rsidRPr="008915B1">
        <w:rPr>
          <w:rFonts w:ascii="Times New Roman" w:eastAsia="Times New Roman" w:hAnsi="Times New Roman" w:cs="Times New Roman"/>
          <w:b/>
          <w:sz w:val="24"/>
          <w:szCs w:val="24"/>
        </w:rPr>
        <w:t>back of the book</w:t>
      </w:r>
      <w:r w:rsidR="008915B1">
        <w:rPr>
          <w:rFonts w:ascii="Times New Roman" w:eastAsia="Times New Roman" w:hAnsi="Times New Roman" w:cs="Times New Roman"/>
          <w:b/>
          <w:sz w:val="24"/>
          <w:szCs w:val="24"/>
        </w:rPr>
        <w:t xml:space="preserve"> (page may vary depending on the edition you have)</w:t>
      </w:r>
      <w:r w:rsidR="008915B1" w:rsidRPr="008915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What do you learn about the author’s childhood in terms of the </w:t>
      </w:r>
      <w:proofErr w:type="gramStart"/>
      <w:r>
        <w:rPr>
          <w:rFonts w:ascii="Times New Roman" w:eastAsia="Times New Roman" w:hAnsi="Times New Roman" w:cs="Times New Roman"/>
          <w:sz w:val="24"/>
          <w:szCs w:val="24"/>
        </w:rPr>
        <w:t>following:</w:t>
      </w:r>
      <w:proofErr w:type="gramEnd"/>
    </w:p>
    <w:p w:rsidR="00BB7FCB" w:rsidRDefault="00BB7FCB" w:rsidP="00BB7FCB">
      <w:pPr>
        <w:spacing w:after="100"/>
        <w:rPr>
          <w:rFonts w:ascii="Times New Roman" w:eastAsia="Times New Roman" w:hAnsi="Times New Roman" w:cs="Times New Roman"/>
          <w:sz w:val="24"/>
          <w:szCs w:val="24"/>
        </w:rPr>
      </w:pPr>
    </w:p>
    <w:p w:rsidR="00BB7FCB" w:rsidRDefault="00BB7FCB"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BB7FCB" w:rsidRDefault="00BB7FCB" w:rsidP="00BB7FCB">
      <w:pPr>
        <w:spacing w:after="100"/>
        <w:rPr>
          <w:rFonts w:ascii="Times New Roman" w:eastAsia="Times New Roman" w:hAnsi="Times New Roman" w:cs="Times New Roman"/>
          <w:sz w:val="24"/>
          <w:szCs w:val="24"/>
        </w:rPr>
      </w:pPr>
      <w:bookmarkStart w:id="0" w:name="_GoBack"/>
      <w:bookmarkEnd w:id="0"/>
    </w:p>
    <w:p w:rsidR="00BB7FCB" w:rsidRDefault="00BB7FCB"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p w:rsidR="00BB7FCB" w:rsidRDefault="00BB7FCB" w:rsidP="00BB7FCB">
      <w:pPr>
        <w:spacing w:after="100"/>
        <w:rPr>
          <w:rFonts w:ascii="Times New Roman" w:eastAsia="Times New Roman" w:hAnsi="Times New Roman" w:cs="Times New Roman"/>
          <w:sz w:val="24"/>
          <w:szCs w:val="24"/>
        </w:rPr>
      </w:pPr>
    </w:p>
    <w:p w:rsidR="00BB7FCB" w:rsidRDefault="00BB7FCB"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Petrakis mean by describing his neighborhood as a “bazaar of nationalities”?</w:t>
      </w:r>
    </w:p>
    <w:p w:rsidR="00C93FFA" w:rsidRDefault="00C93FFA" w:rsidP="00BB7FCB">
      <w:pPr>
        <w:spacing w:after="100"/>
        <w:rPr>
          <w:rFonts w:ascii="Times New Roman" w:eastAsia="Times New Roman" w:hAnsi="Times New Roman" w:cs="Times New Roman"/>
          <w:sz w:val="24"/>
          <w:szCs w:val="24"/>
        </w:rPr>
      </w:pPr>
    </w:p>
    <w:p w:rsidR="00B167E6" w:rsidRDefault="00B167E6" w:rsidP="00BB7FCB">
      <w:pPr>
        <w:spacing w:after="100"/>
        <w:rPr>
          <w:rFonts w:ascii="Times New Roman" w:eastAsia="Times New Roman" w:hAnsi="Times New Roman" w:cs="Times New Roman"/>
          <w:sz w:val="24"/>
          <w:szCs w:val="24"/>
        </w:rPr>
      </w:pPr>
    </w:p>
    <w:p w:rsidR="00B167E6" w:rsidRDefault="00B167E6" w:rsidP="00BB7FCB">
      <w:pPr>
        <w:spacing w:after="100"/>
        <w:rPr>
          <w:rFonts w:ascii="Times New Roman" w:eastAsia="Times New Roman" w:hAnsi="Times New Roman" w:cs="Times New Roman"/>
          <w:sz w:val="24"/>
          <w:szCs w:val="24"/>
        </w:rPr>
      </w:pPr>
    </w:p>
    <w:p w:rsidR="00C61340" w:rsidRDefault="00C61340"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7FCB">
        <w:rPr>
          <w:rFonts w:ascii="Times New Roman" w:eastAsia="Times New Roman" w:hAnsi="Times New Roman" w:cs="Times New Roman"/>
          <w:sz w:val="24"/>
          <w:szCs w:val="24"/>
        </w:rPr>
        <w:t>. Is his writing fiction or non-fiction?</w:t>
      </w:r>
    </w:p>
    <w:p w:rsidR="00B167E6" w:rsidRDefault="00B167E6"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F030D0" w:rsidRPr="00F030D0" w:rsidRDefault="00F030D0" w:rsidP="00F030D0">
      <w:pPr>
        <w:spacing w:after="100"/>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continued</w:t>
      </w:r>
      <w:proofErr w:type="gramEnd"/>
      <w:r>
        <w:rPr>
          <w:rFonts w:ascii="Times New Roman" w:eastAsia="Times New Roman" w:hAnsi="Times New Roman" w:cs="Times New Roman"/>
          <w:b/>
          <w:sz w:val="24"/>
          <w:szCs w:val="24"/>
        </w:rPr>
        <w:t xml:space="preserve"> on next page</w:t>
      </w:r>
    </w:p>
    <w:p w:rsidR="00BB7FCB" w:rsidRDefault="00C61340"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45FA2">
        <w:rPr>
          <w:rFonts w:ascii="Times New Roman" w:eastAsia="Times New Roman" w:hAnsi="Times New Roman" w:cs="Times New Roman"/>
          <w:sz w:val="24"/>
          <w:szCs w:val="24"/>
        </w:rPr>
        <w:t xml:space="preserve">. How does </w:t>
      </w:r>
      <w:r w:rsidR="00945FA2" w:rsidRPr="00945FA2">
        <w:rPr>
          <w:rFonts w:ascii="Times New Roman" w:eastAsia="Times New Roman" w:hAnsi="Times New Roman" w:cs="Times New Roman"/>
          <w:sz w:val="24"/>
          <w:szCs w:val="24"/>
          <w:u w:val="single"/>
        </w:rPr>
        <w:t>ethnicity</w:t>
      </w:r>
      <w:r w:rsidR="00945FA2">
        <w:rPr>
          <w:rFonts w:ascii="Times New Roman" w:eastAsia="Times New Roman" w:hAnsi="Times New Roman" w:cs="Times New Roman"/>
          <w:sz w:val="24"/>
          <w:szCs w:val="24"/>
        </w:rPr>
        <w:t xml:space="preserve"> play a role in the short story </w:t>
      </w:r>
      <w:r w:rsidR="00945FA2" w:rsidRPr="00945FA2">
        <w:rPr>
          <w:rFonts w:ascii="Times New Roman" w:eastAsia="Times New Roman" w:hAnsi="Times New Roman" w:cs="Times New Roman"/>
          <w:sz w:val="24"/>
          <w:szCs w:val="24"/>
        </w:rPr>
        <w:t>“A Whole Nation and a People”</w:t>
      </w:r>
      <w:r w:rsidR="00945FA2">
        <w:rPr>
          <w:rFonts w:ascii="Times New Roman" w:eastAsia="Times New Roman" w:hAnsi="Times New Roman" w:cs="Times New Roman"/>
          <w:sz w:val="24"/>
          <w:szCs w:val="24"/>
        </w:rPr>
        <w:t>?</w:t>
      </w:r>
    </w:p>
    <w:p w:rsidR="00C61340" w:rsidRDefault="00C61340" w:rsidP="00C93FFA">
      <w:pPr>
        <w:spacing w:after="100"/>
        <w:rPr>
          <w:rFonts w:ascii="Times New Roman" w:eastAsia="Times New Roman" w:hAnsi="Times New Roman" w:cs="Times New Roman"/>
          <w:sz w:val="24"/>
          <w:szCs w:val="24"/>
        </w:rPr>
      </w:pPr>
    </w:p>
    <w:p w:rsidR="00B167E6" w:rsidRDefault="00B167E6" w:rsidP="00C93FFA">
      <w:pPr>
        <w:spacing w:after="100"/>
        <w:rPr>
          <w:rFonts w:ascii="Times New Roman" w:eastAsia="Times New Roman" w:hAnsi="Times New Roman" w:cs="Times New Roman"/>
          <w:sz w:val="24"/>
          <w:szCs w:val="24"/>
        </w:rPr>
      </w:pPr>
    </w:p>
    <w:p w:rsidR="00B553F0" w:rsidRDefault="00B553F0" w:rsidP="00C93FFA">
      <w:pPr>
        <w:spacing w:after="100"/>
        <w:rPr>
          <w:rFonts w:ascii="Times New Roman" w:eastAsia="Times New Roman" w:hAnsi="Times New Roman" w:cs="Times New Roman"/>
          <w:sz w:val="24"/>
          <w:szCs w:val="24"/>
        </w:rPr>
      </w:pPr>
    </w:p>
    <w:p w:rsidR="00B553F0" w:rsidRDefault="00B553F0" w:rsidP="00C93FFA">
      <w:pPr>
        <w:spacing w:after="100"/>
        <w:rPr>
          <w:rFonts w:ascii="Times New Roman" w:eastAsia="Times New Roman" w:hAnsi="Times New Roman" w:cs="Times New Roman"/>
          <w:sz w:val="24"/>
          <w:szCs w:val="24"/>
        </w:rPr>
      </w:pPr>
    </w:p>
    <w:p w:rsidR="00B553F0" w:rsidRDefault="00B553F0" w:rsidP="00C93FFA">
      <w:pPr>
        <w:spacing w:after="100"/>
        <w:rPr>
          <w:rFonts w:ascii="Times New Roman" w:eastAsia="Times New Roman" w:hAnsi="Times New Roman" w:cs="Times New Roman"/>
          <w:sz w:val="24"/>
          <w:szCs w:val="24"/>
        </w:rPr>
      </w:pPr>
    </w:p>
    <w:p w:rsidR="00C93FFA" w:rsidRDefault="00C61340" w:rsidP="00C93FFA">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FFA">
        <w:rPr>
          <w:rFonts w:ascii="Times New Roman" w:eastAsia="Times New Roman" w:hAnsi="Times New Roman" w:cs="Times New Roman"/>
          <w:sz w:val="24"/>
          <w:szCs w:val="24"/>
        </w:rPr>
        <w:t xml:space="preserve">. How does this story bear any relationship to </w:t>
      </w:r>
      <w:r w:rsidR="00C93FFA" w:rsidRPr="006E4BA8">
        <w:rPr>
          <w:rFonts w:ascii="Times New Roman" w:eastAsia="Times New Roman" w:hAnsi="Times New Roman" w:cs="Times New Roman"/>
          <w:sz w:val="24"/>
          <w:szCs w:val="24"/>
        </w:rPr>
        <w:t>“The All-Too-Human Gods”</w:t>
      </w:r>
      <w:r w:rsidR="00C93FFA">
        <w:rPr>
          <w:rFonts w:ascii="Times New Roman" w:eastAsia="Times New Roman" w:hAnsi="Times New Roman" w:cs="Times New Roman"/>
          <w:sz w:val="24"/>
          <w:szCs w:val="24"/>
        </w:rPr>
        <w:t>?</w:t>
      </w:r>
    </w:p>
    <w:p w:rsidR="00C93FFA" w:rsidRDefault="00C93FFA" w:rsidP="00C93FFA">
      <w:pPr>
        <w:spacing w:after="100"/>
        <w:rPr>
          <w:rFonts w:ascii="Times New Roman" w:eastAsia="Times New Roman" w:hAnsi="Times New Roman" w:cs="Times New Roman"/>
          <w:sz w:val="24"/>
          <w:szCs w:val="24"/>
        </w:rPr>
      </w:pPr>
    </w:p>
    <w:p w:rsidR="00B553F0" w:rsidRDefault="00B553F0" w:rsidP="00C93FFA">
      <w:pPr>
        <w:spacing w:after="100"/>
        <w:rPr>
          <w:rFonts w:ascii="Times New Roman" w:eastAsia="Times New Roman" w:hAnsi="Times New Roman" w:cs="Times New Roman"/>
          <w:sz w:val="24"/>
          <w:szCs w:val="24"/>
        </w:rPr>
      </w:pPr>
    </w:p>
    <w:p w:rsidR="00C93FFA" w:rsidRDefault="00C93FFA" w:rsidP="00BB7FCB">
      <w:pPr>
        <w:spacing w:after="100"/>
        <w:rPr>
          <w:rFonts w:ascii="Times New Roman" w:eastAsia="Times New Roman" w:hAnsi="Times New Roman" w:cs="Times New Roman"/>
          <w:sz w:val="24"/>
          <w:szCs w:val="24"/>
        </w:rPr>
      </w:pPr>
    </w:p>
    <w:p w:rsidR="00C61340" w:rsidRDefault="00C61340" w:rsidP="00BB7FCB">
      <w:pPr>
        <w:spacing w:after="100"/>
        <w:rPr>
          <w:rFonts w:ascii="Times New Roman" w:eastAsia="Times New Roman" w:hAnsi="Times New Roman" w:cs="Times New Roman"/>
          <w:sz w:val="24"/>
          <w:szCs w:val="24"/>
        </w:rPr>
      </w:pPr>
    </w:p>
    <w:p w:rsidR="00C93FFA" w:rsidRDefault="00C93FFA" w:rsidP="00BB7FCB">
      <w:pPr>
        <w:spacing w:after="100"/>
        <w:rPr>
          <w:rFonts w:ascii="Times New Roman" w:eastAsia="Times New Roman" w:hAnsi="Times New Roman" w:cs="Times New Roman"/>
          <w:sz w:val="24"/>
          <w:szCs w:val="24"/>
        </w:rPr>
      </w:pPr>
    </w:p>
    <w:p w:rsidR="00945FA2" w:rsidRDefault="00C61340"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5FA2">
        <w:rPr>
          <w:rFonts w:ascii="Times New Roman" w:eastAsia="Times New Roman" w:hAnsi="Times New Roman" w:cs="Times New Roman"/>
          <w:sz w:val="24"/>
          <w:szCs w:val="24"/>
        </w:rPr>
        <w:t>. What details does Petrakis use to make the story vivid so that the reader can experience the action along with the narrator?</w:t>
      </w:r>
    </w:p>
    <w:p w:rsidR="00945FA2" w:rsidRDefault="00945FA2" w:rsidP="00BB7FCB">
      <w:pPr>
        <w:spacing w:after="100"/>
        <w:rPr>
          <w:rFonts w:ascii="Times New Roman" w:eastAsia="Times New Roman" w:hAnsi="Times New Roman" w:cs="Times New Roman"/>
          <w:sz w:val="24"/>
          <w:szCs w:val="24"/>
        </w:rPr>
      </w:pPr>
    </w:p>
    <w:p w:rsidR="00945FA2" w:rsidRDefault="00945FA2"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B553F0" w:rsidRDefault="00B553F0" w:rsidP="00BB7FCB">
      <w:pPr>
        <w:spacing w:after="100"/>
        <w:rPr>
          <w:rFonts w:ascii="Times New Roman" w:eastAsia="Times New Roman" w:hAnsi="Times New Roman" w:cs="Times New Roman"/>
          <w:sz w:val="24"/>
          <w:szCs w:val="24"/>
        </w:rPr>
      </w:pPr>
    </w:p>
    <w:p w:rsidR="00945FA2" w:rsidRDefault="00C61340"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45FA2">
        <w:rPr>
          <w:rFonts w:ascii="Times New Roman" w:eastAsia="Times New Roman" w:hAnsi="Times New Roman" w:cs="Times New Roman"/>
          <w:sz w:val="24"/>
          <w:szCs w:val="24"/>
        </w:rPr>
        <w:t xml:space="preserve">. A THEME is a </w:t>
      </w:r>
      <w:r w:rsidR="00945FA2" w:rsidRPr="00945FA2">
        <w:rPr>
          <w:rFonts w:ascii="Times New Roman" w:eastAsia="Times New Roman" w:hAnsi="Times New Roman" w:cs="Times New Roman"/>
          <w:sz w:val="24"/>
          <w:szCs w:val="24"/>
          <w:u w:val="single"/>
        </w:rPr>
        <w:t>lesson</w:t>
      </w:r>
      <w:r w:rsidR="00945FA2">
        <w:rPr>
          <w:rFonts w:ascii="Times New Roman" w:eastAsia="Times New Roman" w:hAnsi="Times New Roman" w:cs="Times New Roman"/>
          <w:sz w:val="24"/>
          <w:szCs w:val="24"/>
        </w:rPr>
        <w:t xml:space="preserve"> conveyed by a piece of writing. For example: “Money is the root of all evil”; “Love conquers all,” etc.  How would you state the main </w:t>
      </w:r>
      <w:r w:rsidR="00945FA2">
        <w:rPr>
          <w:rFonts w:ascii="Times New Roman" w:eastAsia="Times New Roman" w:hAnsi="Times New Roman" w:cs="Times New Roman"/>
          <w:sz w:val="24"/>
          <w:szCs w:val="24"/>
          <w:u w:val="single"/>
        </w:rPr>
        <w:t>theme</w:t>
      </w:r>
      <w:r w:rsidR="00945FA2">
        <w:rPr>
          <w:rFonts w:ascii="Times New Roman" w:eastAsia="Times New Roman" w:hAnsi="Times New Roman" w:cs="Times New Roman"/>
          <w:sz w:val="24"/>
          <w:szCs w:val="24"/>
        </w:rPr>
        <w:t xml:space="preserve"> of Petrakis’s story?</w:t>
      </w:r>
    </w:p>
    <w:p w:rsidR="00DA5EBA" w:rsidRDefault="00DA5EBA" w:rsidP="00BB7FCB">
      <w:pPr>
        <w:spacing w:after="100"/>
        <w:rPr>
          <w:rFonts w:ascii="Times New Roman" w:eastAsia="Times New Roman" w:hAnsi="Times New Roman" w:cs="Times New Roman"/>
          <w:sz w:val="24"/>
          <w:szCs w:val="24"/>
        </w:rPr>
      </w:pPr>
    </w:p>
    <w:p w:rsidR="00DA5EBA" w:rsidRDefault="00DA5EBA" w:rsidP="00BB7FCB">
      <w:pPr>
        <w:spacing w:after="100"/>
        <w:rPr>
          <w:rFonts w:ascii="Times New Roman" w:eastAsia="Times New Roman" w:hAnsi="Times New Roman" w:cs="Times New Roman"/>
          <w:sz w:val="24"/>
          <w:szCs w:val="24"/>
        </w:rPr>
      </w:pPr>
    </w:p>
    <w:p w:rsidR="00DA5EBA" w:rsidRDefault="00DA5EBA" w:rsidP="00BB7FCB">
      <w:pPr>
        <w:spacing w:after="100"/>
        <w:rPr>
          <w:rFonts w:ascii="Times New Roman" w:eastAsia="Times New Roman" w:hAnsi="Times New Roman" w:cs="Times New Roman"/>
          <w:sz w:val="24"/>
          <w:szCs w:val="24"/>
        </w:rPr>
      </w:pPr>
    </w:p>
    <w:p w:rsidR="00945FA2" w:rsidRDefault="00945FA2" w:rsidP="00BB7FCB">
      <w:pPr>
        <w:spacing w:after="100"/>
        <w:rPr>
          <w:rFonts w:ascii="Times New Roman" w:eastAsia="Times New Roman" w:hAnsi="Times New Roman" w:cs="Times New Roman"/>
          <w:sz w:val="24"/>
          <w:szCs w:val="24"/>
        </w:rPr>
      </w:pPr>
    </w:p>
    <w:p w:rsidR="00945FA2" w:rsidRPr="00945FA2" w:rsidRDefault="00F030D0" w:rsidP="00BB7FC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49A6" w:rsidRPr="00B03780" w:rsidRDefault="00F35507" w:rsidP="00BD49A6">
      <w:pPr>
        <w:spacing w:after="100"/>
        <w:jc w:val="center"/>
        <w:rPr>
          <w:rFonts w:ascii="Times New Roman" w:hAnsi="Times New Roman" w:cs="Times New Roman"/>
          <w:b/>
          <w:sz w:val="32"/>
          <w:szCs w:val="32"/>
        </w:rPr>
      </w:pPr>
      <w:r w:rsidRPr="00B03780">
        <w:rPr>
          <w:rFonts w:ascii="Times New Roman" w:hAnsi="Times New Roman" w:cs="Times New Roman"/>
          <w:b/>
          <w:sz w:val="32"/>
          <w:szCs w:val="32"/>
        </w:rPr>
        <w:t>“</w:t>
      </w:r>
      <w:r w:rsidR="00BD49A6" w:rsidRPr="00B03780">
        <w:rPr>
          <w:rFonts w:ascii="Times New Roman" w:hAnsi="Times New Roman" w:cs="Times New Roman"/>
          <w:b/>
          <w:sz w:val="32"/>
          <w:szCs w:val="32"/>
        </w:rPr>
        <w:t>Zeus and Hera”</w:t>
      </w:r>
    </w:p>
    <w:p w:rsidR="00BD49A6" w:rsidRPr="008E5704" w:rsidRDefault="00BD49A6" w:rsidP="00BD49A6">
      <w:pPr>
        <w:spacing w:after="100"/>
        <w:jc w:val="center"/>
        <w:rPr>
          <w:rFonts w:ascii="Times New Roman" w:hAnsi="Times New Roman" w:cs="Times New Roman"/>
          <w:sz w:val="24"/>
          <w:szCs w:val="24"/>
        </w:rPr>
      </w:pPr>
      <w:proofErr w:type="gramStart"/>
      <w:r w:rsidRPr="008E5704">
        <w:rPr>
          <w:rFonts w:ascii="Times New Roman" w:hAnsi="Times New Roman" w:cs="Times New Roman"/>
          <w:sz w:val="24"/>
          <w:szCs w:val="24"/>
        </w:rPr>
        <w:t>by</w:t>
      </w:r>
      <w:proofErr w:type="gramEnd"/>
      <w:r w:rsidRPr="008E5704">
        <w:rPr>
          <w:rFonts w:ascii="Times New Roman" w:hAnsi="Times New Roman" w:cs="Times New Roman"/>
          <w:sz w:val="24"/>
          <w:szCs w:val="24"/>
        </w:rPr>
        <w:t xml:space="preserve"> Bernard </w:t>
      </w:r>
      <w:proofErr w:type="spellStart"/>
      <w:r w:rsidRPr="008E5704">
        <w:rPr>
          <w:rFonts w:ascii="Times New Roman" w:hAnsi="Times New Roman" w:cs="Times New Roman"/>
          <w:sz w:val="24"/>
          <w:szCs w:val="24"/>
        </w:rPr>
        <w:t>Evslin</w:t>
      </w:r>
      <w:proofErr w:type="spellEnd"/>
      <w:r w:rsidRPr="008E5704">
        <w:rPr>
          <w:rFonts w:ascii="Times New Roman" w:hAnsi="Times New Roman" w:cs="Times New Roman"/>
          <w:sz w:val="24"/>
          <w:szCs w:val="24"/>
        </w:rPr>
        <w:t xml:space="preserve">, Dorothy </w:t>
      </w:r>
      <w:proofErr w:type="spellStart"/>
      <w:r w:rsidRPr="008E5704">
        <w:rPr>
          <w:rFonts w:ascii="Times New Roman" w:hAnsi="Times New Roman" w:cs="Times New Roman"/>
          <w:sz w:val="24"/>
          <w:szCs w:val="24"/>
        </w:rPr>
        <w:t>Evslin</w:t>
      </w:r>
      <w:proofErr w:type="spellEnd"/>
      <w:r w:rsidRPr="008E5704">
        <w:rPr>
          <w:rFonts w:ascii="Times New Roman" w:hAnsi="Times New Roman" w:cs="Times New Roman"/>
          <w:sz w:val="24"/>
          <w:szCs w:val="24"/>
        </w:rPr>
        <w:t xml:space="preserve">, and Ned </w:t>
      </w:r>
      <w:proofErr w:type="spellStart"/>
      <w:r w:rsidRPr="008E5704">
        <w:rPr>
          <w:rFonts w:ascii="Times New Roman" w:hAnsi="Times New Roman" w:cs="Times New Roman"/>
          <w:sz w:val="24"/>
          <w:szCs w:val="24"/>
        </w:rPr>
        <w:t>Hoopes</w:t>
      </w:r>
      <w:proofErr w:type="spellEnd"/>
    </w:p>
    <w:p w:rsidR="00BD49A6" w:rsidRPr="008E5704" w:rsidRDefault="00BD49A6" w:rsidP="00BD49A6">
      <w:pPr>
        <w:spacing w:after="100"/>
        <w:jc w:val="center"/>
        <w:rPr>
          <w:rFonts w:ascii="Times New Roman" w:hAnsi="Times New Roman" w:cs="Times New Roman"/>
          <w:b/>
          <w:sz w:val="24"/>
          <w:szCs w:val="24"/>
        </w:rPr>
      </w:pPr>
      <w:proofErr w:type="gramStart"/>
      <w:r w:rsidRPr="008E5704">
        <w:rPr>
          <w:rFonts w:ascii="Times New Roman" w:hAnsi="Times New Roman" w:cs="Times New Roman"/>
          <w:b/>
          <w:sz w:val="24"/>
          <w:szCs w:val="24"/>
        </w:rPr>
        <w:t>pages</w:t>
      </w:r>
      <w:proofErr w:type="gramEnd"/>
      <w:r w:rsidRPr="008E5704">
        <w:rPr>
          <w:rFonts w:ascii="Times New Roman" w:hAnsi="Times New Roman" w:cs="Times New Roman"/>
          <w:b/>
          <w:sz w:val="24"/>
          <w:szCs w:val="24"/>
        </w:rPr>
        <w:t xml:space="preserve"> 18-21</w:t>
      </w:r>
    </w:p>
    <w:p w:rsidR="00BD49A6" w:rsidRPr="008E5704" w:rsidRDefault="00BD49A6" w:rsidP="00BD49A6">
      <w:pPr>
        <w:spacing w:after="100"/>
        <w:rPr>
          <w:rFonts w:ascii="Times New Roman" w:hAnsi="Times New Roman" w:cs="Times New Roman"/>
          <w:b/>
          <w:bCs/>
          <w:sz w:val="24"/>
          <w:szCs w:val="24"/>
        </w:rPr>
      </w:pPr>
      <w:r w:rsidRPr="008E5704">
        <w:rPr>
          <w:rFonts w:ascii="Times New Roman" w:hAnsi="Times New Roman" w:cs="Times New Roman"/>
          <w:b/>
          <w:bCs/>
          <w:sz w:val="24"/>
          <w:szCs w:val="24"/>
        </w:rPr>
        <w:t>Background:</w:t>
      </w:r>
    </w:p>
    <w:p w:rsidR="00BD49A6" w:rsidRPr="00C61340" w:rsidRDefault="00BD49A6" w:rsidP="00117F9E">
      <w:pPr>
        <w:spacing w:line="240" w:lineRule="auto"/>
        <w:ind w:left="720"/>
        <w:rPr>
          <w:rFonts w:ascii="Times New Roman" w:hAnsi="Times New Roman" w:cs="Times New Roman"/>
          <w:sz w:val="20"/>
          <w:szCs w:val="20"/>
        </w:rPr>
      </w:pPr>
      <w:r w:rsidRPr="00C61340">
        <w:rPr>
          <w:rFonts w:ascii="Times New Roman" w:hAnsi="Times New Roman" w:cs="Times New Roman"/>
          <w:sz w:val="20"/>
          <w:szCs w:val="20"/>
        </w:rPr>
        <w:t>The Titans represent one generation of gods. (Cronos is usually called a Titan.) Zeus and the Olympians are the next generation.</w:t>
      </w:r>
      <w:r w:rsidR="006321BD" w:rsidRPr="00C61340">
        <w:rPr>
          <w:rFonts w:ascii="Times New Roman" w:hAnsi="Times New Roman" w:cs="Times New Roman"/>
          <w:sz w:val="20"/>
          <w:szCs w:val="20"/>
        </w:rPr>
        <w:t xml:space="preserve"> </w:t>
      </w:r>
      <w:r w:rsidRPr="00C61340">
        <w:rPr>
          <w:rFonts w:ascii="Times New Roman" w:eastAsia="Times New Roman" w:hAnsi="Times New Roman" w:cs="Times New Roman"/>
          <w:sz w:val="20"/>
          <w:szCs w:val="20"/>
        </w:rPr>
        <w:t xml:space="preserve">Many early cultures were </w:t>
      </w:r>
      <w:r w:rsidRPr="00C61340">
        <w:rPr>
          <w:rFonts w:ascii="Times New Roman" w:eastAsia="Times New Roman" w:hAnsi="Times New Roman" w:cs="Times New Roman"/>
          <w:b/>
          <w:sz w:val="20"/>
          <w:szCs w:val="20"/>
        </w:rPr>
        <w:t>polytheistic</w:t>
      </w:r>
      <w:r w:rsidRPr="00C61340">
        <w:rPr>
          <w:rFonts w:ascii="Times New Roman" w:eastAsia="Times New Roman" w:hAnsi="Times New Roman" w:cs="Times New Roman"/>
          <w:sz w:val="20"/>
          <w:szCs w:val="20"/>
        </w:rPr>
        <w:t xml:space="preserve">. They believed in more than one deity, each with his or her own personality and relationships with other deities such as the sun, ocean, storms, wind, war, or love. The major gods and goddesses formed a pantheon. The Greek pantheon members </w:t>
      </w:r>
      <w:r w:rsidR="006321BD" w:rsidRPr="00C61340">
        <w:rPr>
          <w:rFonts w:ascii="Times New Roman" w:eastAsia="Times New Roman" w:hAnsi="Times New Roman" w:cs="Times New Roman"/>
          <w:sz w:val="20"/>
          <w:szCs w:val="20"/>
        </w:rPr>
        <w:t>mostly</w:t>
      </w:r>
      <w:r w:rsidRPr="00C61340">
        <w:rPr>
          <w:rFonts w:ascii="Times New Roman" w:eastAsia="Times New Roman" w:hAnsi="Times New Roman" w:cs="Times New Roman"/>
          <w:sz w:val="20"/>
          <w:szCs w:val="20"/>
        </w:rPr>
        <w:t xml:space="preserve"> lived on Mount </w:t>
      </w:r>
      <w:r w:rsidRPr="00C61340">
        <w:rPr>
          <w:rFonts w:ascii="Times New Roman" w:hAnsi="Times New Roman" w:cs="Times New Roman"/>
          <w:sz w:val="20"/>
          <w:szCs w:val="20"/>
        </w:rPr>
        <w:t>Olympus</w:t>
      </w:r>
      <w:r w:rsidR="006321BD" w:rsidRPr="00C61340">
        <w:rPr>
          <w:rFonts w:ascii="Times New Roman" w:hAnsi="Times New Roman" w:cs="Times New Roman"/>
          <w:sz w:val="20"/>
          <w:szCs w:val="20"/>
        </w:rPr>
        <w:t xml:space="preserve">, and they often took human form.  Giving human traits or forms to non-human beings is called anthropomorphism. Thus, the </w:t>
      </w:r>
      <w:r w:rsidR="006321BD" w:rsidRPr="00C61340">
        <w:rPr>
          <w:rFonts w:ascii="Times New Roman" w:hAnsi="Times New Roman" w:cs="Times New Roman"/>
          <w:b/>
          <w:sz w:val="20"/>
          <w:szCs w:val="20"/>
        </w:rPr>
        <w:t>pantheon</w:t>
      </w:r>
      <w:r w:rsidR="006321BD" w:rsidRPr="00C61340">
        <w:rPr>
          <w:rFonts w:ascii="Times New Roman" w:hAnsi="Times New Roman" w:cs="Times New Roman"/>
          <w:sz w:val="20"/>
          <w:szCs w:val="20"/>
        </w:rPr>
        <w:t xml:space="preserve"> consisted of </w:t>
      </w:r>
      <w:r w:rsidR="006321BD" w:rsidRPr="00C61340">
        <w:rPr>
          <w:rFonts w:ascii="Times New Roman" w:hAnsi="Times New Roman" w:cs="Times New Roman"/>
          <w:b/>
          <w:sz w:val="20"/>
          <w:szCs w:val="20"/>
        </w:rPr>
        <w:t>anthropomorphic</w:t>
      </w:r>
      <w:r w:rsidR="006321BD" w:rsidRPr="00C61340">
        <w:rPr>
          <w:rFonts w:ascii="Times New Roman" w:hAnsi="Times New Roman" w:cs="Times New Roman"/>
          <w:i/>
          <w:sz w:val="20"/>
          <w:szCs w:val="20"/>
        </w:rPr>
        <w:t xml:space="preserve"> </w:t>
      </w:r>
      <w:r w:rsidR="006321BD" w:rsidRPr="00C61340">
        <w:rPr>
          <w:rFonts w:ascii="Times New Roman" w:hAnsi="Times New Roman" w:cs="Times New Roman"/>
          <w:sz w:val="20"/>
          <w:szCs w:val="20"/>
        </w:rPr>
        <w:t>deities</w:t>
      </w:r>
      <w:r w:rsidR="001A269B" w:rsidRPr="00C61340">
        <w:rPr>
          <w:rFonts w:ascii="Times New Roman" w:hAnsi="Times New Roman" w:cs="Times New Roman"/>
          <w:sz w:val="20"/>
          <w:szCs w:val="20"/>
        </w:rPr>
        <w:t xml:space="preserve">, the </w:t>
      </w:r>
      <w:r w:rsidR="001A269B" w:rsidRPr="00C61340">
        <w:rPr>
          <w:rFonts w:ascii="Times New Roman" w:hAnsi="Times New Roman" w:cs="Times New Roman"/>
          <w:b/>
          <w:sz w:val="20"/>
          <w:szCs w:val="20"/>
        </w:rPr>
        <w:t>Olympians</w:t>
      </w:r>
      <w:r w:rsidR="006321BD" w:rsidRPr="00C61340">
        <w:rPr>
          <w:rFonts w:ascii="Times New Roman" w:hAnsi="Times New Roman" w:cs="Times New Roman"/>
          <w:i/>
          <w:sz w:val="20"/>
          <w:szCs w:val="20"/>
        </w:rPr>
        <w:t>.</w:t>
      </w:r>
      <w:r w:rsidR="00776409" w:rsidRPr="00C61340">
        <w:rPr>
          <w:rFonts w:ascii="Times New Roman" w:hAnsi="Times New Roman" w:cs="Times New Roman"/>
          <w:sz w:val="20"/>
          <w:szCs w:val="20"/>
        </w:rPr>
        <w:t xml:space="preserve"> The main </w:t>
      </w:r>
      <w:r w:rsidR="00117F9E" w:rsidRPr="00C61340">
        <w:rPr>
          <w:rFonts w:ascii="Times New Roman" w:hAnsi="Times New Roman" w:cs="Times New Roman"/>
          <w:sz w:val="20"/>
          <w:szCs w:val="20"/>
        </w:rPr>
        <w:t>twelve</w:t>
      </w:r>
      <w:r w:rsidR="00776409" w:rsidRPr="00C61340">
        <w:rPr>
          <w:rFonts w:ascii="Times New Roman" w:hAnsi="Times New Roman" w:cs="Times New Roman"/>
          <w:sz w:val="20"/>
          <w:szCs w:val="20"/>
        </w:rPr>
        <w:t xml:space="preserve"> are listed on pages 12-13.</w:t>
      </w:r>
    </w:p>
    <w:p w:rsidR="005F5CAD" w:rsidRPr="00C61340" w:rsidRDefault="005F5CAD" w:rsidP="00BD49A6">
      <w:pPr>
        <w:spacing w:after="100"/>
        <w:rPr>
          <w:rFonts w:ascii="Times New Roman" w:hAnsi="Times New Roman" w:cs="Times New Roman"/>
          <w:sz w:val="20"/>
          <w:szCs w:val="20"/>
        </w:rPr>
        <w:sectPr w:rsidR="005F5CAD" w:rsidRPr="00C61340" w:rsidSect="006D7F28">
          <w:headerReference w:type="default" r:id="rId9"/>
          <w:type w:val="continuous"/>
          <w:pgSz w:w="12240" w:h="15840"/>
          <w:pgMar w:top="936" w:right="936" w:bottom="936" w:left="936" w:header="708" w:footer="708" w:gutter="0"/>
          <w:cols w:space="708"/>
          <w:docGrid w:linePitch="360"/>
        </w:sectPr>
      </w:pPr>
    </w:p>
    <w:p w:rsidR="00BD49A6" w:rsidRDefault="00BD49A6" w:rsidP="00BD49A6">
      <w:pPr>
        <w:spacing w:after="100"/>
        <w:rPr>
          <w:rFonts w:ascii="Times New Roman" w:hAnsi="Times New Roman" w:cs="Times New Roman"/>
          <w:sz w:val="24"/>
          <w:szCs w:val="24"/>
        </w:rPr>
      </w:pPr>
    </w:p>
    <w:p w:rsidR="005F5CAD" w:rsidRDefault="005F5CAD" w:rsidP="005F5CAD">
      <w:pPr>
        <w:spacing w:after="100"/>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C61340">
        <w:rPr>
          <w:rFonts w:ascii="Times New Roman" w:hAnsi="Times New Roman" w:cs="Times New Roman"/>
          <w:b/>
          <w:sz w:val="24"/>
          <w:szCs w:val="24"/>
        </w:rPr>
        <w:t xml:space="preserve"> over before starting the story)</w:t>
      </w:r>
    </w:p>
    <w:p w:rsidR="00F9048A" w:rsidRDefault="00F9048A" w:rsidP="005F5CAD">
      <w:pPr>
        <w:spacing w:after="100"/>
        <w:rPr>
          <w:rFonts w:ascii="Times New Roman" w:hAnsi="Times New Roman" w:cs="Times New Roman"/>
          <w:b/>
          <w:sz w:val="24"/>
          <w:szCs w:val="24"/>
        </w:rPr>
      </w:pP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discord</w:t>
      </w:r>
      <w:proofErr w:type="gramEnd"/>
      <w:r w:rsidRPr="00335F3E">
        <w:rPr>
          <w:rFonts w:ascii="Times New Roman" w:hAnsi="Times New Roman" w:cs="Times New Roman"/>
          <w:sz w:val="24"/>
          <w:szCs w:val="24"/>
        </w:rPr>
        <w:t xml:space="preserve"> conﬂict; strife</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forger</w:t>
      </w:r>
      <w:proofErr w:type="gramEnd"/>
      <w:r w:rsidRPr="00335F3E">
        <w:rPr>
          <w:rFonts w:ascii="Times New Roman" w:hAnsi="Times New Roman" w:cs="Times New Roman"/>
          <w:sz w:val="24"/>
          <w:szCs w:val="24"/>
        </w:rPr>
        <w:t xml:space="preserve"> maker; craftsman </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infidelities</w:t>
      </w:r>
      <w:proofErr w:type="gramEnd"/>
      <w:r w:rsidRPr="00335F3E">
        <w:rPr>
          <w:rFonts w:ascii="Times New Roman" w:hAnsi="Times New Roman" w:cs="Times New Roman"/>
          <w:sz w:val="24"/>
          <w:szCs w:val="24"/>
        </w:rPr>
        <w:t xml:space="preserve"> disloyalties; affairs </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intriguers</w:t>
      </w:r>
      <w:proofErr w:type="gramEnd"/>
      <w:r w:rsidRPr="00335F3E">
        <w:rPr>
          <w:rFonts w:ascii="Times New Roman" w:hAnsi="Times New Roman" w:cs="Times New Roman"/>
          <w:sz w:val="24"/>
          <w:szCs w:val="24"/>
        </w:rPr>
        <w:t xml:space="preserve"> schemers; plotters </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pent</w:t>
      </w:r>
      <w:proofErr w:type="gramEnd"/>
      <w:r w:rsidRPr="00335F3E">
        <w:rPr>
          <w:rFonts w:ascii="Times New Roman" w:hAnsi="Times New Roman" w:cs="Times New Roman"/>
          <w:b/>
          <w:sz w:val="24"/>
          <w:szCs w:val="24"/>
        </w:rPr>
        <w:t xml:space="preserve"> up</w:t>
      </w:r>
      <w:r w:rsidRPr="00335F3E">
        <w:rPr>
          <w:rFonts w:ascii="Times New Roman" w:hAnsi="Times New Roman" w:cs="Times New Roman"/>
          <w:sz w:val="24"/>
          <w:szCs w:val="24"/>
        </w:rPr>
        <w:t xml:space="preserve"> shut up; confined </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prophesied</w:t>
      </w:r>
      <w:proofErr w:type="gramEnd"/>
      <w:r w:rsidRPr="00335F3E">
        <w:rPr>
          <w:rFonts w:ascii="Times New Roman" w:hAnsi="Times New Roman" w:cs="Times New Roman"/>
          <w:sz w:val="24"/>
          <w:szCs w:val="24"/>
        </w:rPr>
        <w:t xml:space="preserve"> predicted; foresaw </w:t>
      </w:r>
    </w:p>
    <w:p w:rsidR="005F5CAD" w:rsidRPr="00335F3E"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swaddling</w:t>
      </w:r>
      <w:proofErr w:type="gramEnd"/>
      <w:r w:rsidRPr="00335F3E">
        <w:rPr>
          <w:rFonts w:ascii="Times New Roman" w:hAnsi="Times New Roman" w:cs="Times New Roman"/>
          <w:sz w:val="24"/>
          <w:szCs w:val="24"/>
        </w:rPr>
        <w:t xml:space="preserve"> tightly wrapped; restricting </w:t>
      </w:r>
    </w:p>
    <w:p w:rsidR="005F5CAD" w:rsidRDefault="005F5CAD" w:rsidP="00A3308C">
      <w:pPr>
        <w:rPr>
          <w:rFonts w:ascii="Times New Roman" w:hAnsi="Times New Roman" w:cs="Times New Roman"/>
          <w:sz w:val="24"/>
          <w:szCs w:val="24"/>
        </w:rPr>
      </w:pPr>
      <w:proofErr w:type="gramStart"/>
      <w:r w:rsidRPr="00335F3E">
        <w:rPr>
          <w:rFonts w:ascii="Times New Roman" w:hAnsi="Times New Roman" w:cs="Times New Roman"/>
          <w:b/>
          <w:sz w:val="24"/>
          <w:szCs w:val="24"/>
        </w:rPr>
        <w:t>tumult</w:t>
      </w:r>
      <w:proofErr w:type="gramEnd"/>
      <w:r w:rsidRPr="00335F3E">
        <w:rPr>
          <w:rFonts w:ascii="Times New Roman" w:hAnsi="Times New Roman" w:cs="Times New Roman"/>
          <w:sz w:val="24"/>
          <w:szCs w:val="24"/>
        </w:rPr>
        <w:t xml:space="preserve"> commotion; disturbance</w:t>
      </w:r>
    </w:p>
    <w:p w:rsidR="005F5CAD" w:rsidRPr="00A3308C" w:rsidRDefault="00A3308C" w:rsidP="005F5CAD">
      <w:pPr>
        <w:spacing w:after="100"/>
        <w:rPr>
          <w:rFonts w:ascii="Times New Roman" w:hAnsi="Times New Roman" w:cs="Times New Roman"/>
          <w:sz w:val="24"/>
          <w:szCs w:val="24"/>
        </w:rPr>
      </w:pPr>
      <w:r>
        <w:rPr>
          <w:rFonts w:ascii="Times New Roman" w:hAnsi="Times New Roman" w:cs="Times New Roman"/>
          <w:sz w:val="24"/>
          <w:szCs w:val="24"/>
        </w:rPr>
        <w:br w:type="column"/>
      </w:r>
      <w:r w:rsidR="005F5CAD" w:rsidRPr="00335F3E">
        <w:rPr>
          <w:rFonts w:ascii="Times New Roman" w:hAnsi="Times New Roman" w:cs="Times New Roman"/>
          <w:b/>
          <w:sz w:val="24"/>
          <w:szCs w:val="24"/>
        </w:rPr>
        <w:t>Other Unfamiliar Words &amp; Their Definitions</w:t>
      </w:r>
      <w:r w:rsidR="005F5CAD">
        <w:rPr>
          <w:rFonts w:ascii="Times New Roman" w:hAnsi="Times New Roman" w:cs="Times New Roman"/>
          <w:b/>
          <w:sz w:val="24"/>
          <w:szCs w:val="24"/>
        </w:rPr>
        <w:t xml:space="preserve"> </w:t>
      </w:r>
      <w:r w:rsidR="005F5CAD" w:rsidRPr="005D6F21">
        <w:rPr>
          <w:rFonts w:ascii="Times New Roman" w:hAnsi="Times New Roman" w:cs="Times New Roman"/>
          <w:sz w:val="24"/>
          <w:szCs w:val="24"/>
        </w:rPr>
        <w:t>(write these below as you read)</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61340" w:rsidRDefault="005F5CAD" w:rsidP="00C61340">
      <w:pPr>
        <w:spacing w:after="120" w:line="240" w:lineRule="auto"/>
        <w:rPr>
          <w:rFonts w:ascii="Times New Roman" w:eastAsia="Times New Roman" w:hAnsi="Times New Roman" w:cs="Times New Roman"/>
          <w:b/>
          <w:iCs/>
          <w:sz w:val="24"/>
          <w:szCs w:val="24"/>
        </w:rPr>
      </w:pPr>
      <w:r w:rsidRPr="00335F3E">
        <w:rPr>
          <w:rFonts w:ascii="Times New Roman" w:hAnsi="Times New Roman" w:cs="Times New Roman"/>
          <w:sz w:val="24"/>
          <w:szCs w:val="24"/>
        </w:rPr>
        <w:t>_________________________________</w:t>
      </w:r>
      <w:r w:rsidR="00C61340" w:rsidRPr="00520A4B">
        <w:rPr>
          <w:rFonts w:ascii="Times New Roman" w:eastAsia="Times New Roman" w:hAnsi="Times New Roman" w:cs="Times New Roman"/>
          <w:b/>
          <w:iCs/>
          <w:sz w:val="24"/>
          <w:szCs w:val="24"/>
        </w:rPr>
        <w:t xml:space="preserve"> </w:t>
      </w:r>
    </w:p>
    <w:p w:rsidR="00C61340" w:rsidRPr="00C61340" w:rsidRDefault="00C61340" w:rsidP="00C61340">
      <w:pPr>
        <w:spacing w:after="120" w:line="240" w:lineRule="auto"/>
        <w:rPr>
          <w:rFonts w:ascii="Times New Roman" w:hAnsi="Times New Roman" w:cs="Times New Roman"/>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p>
    <w:p w:rsidR="00C61340" w:rsidRDefault="00C61340" w:rsidP="005F5CAD">
      <w:pPr>
        <w:spacing w:after="100"/>
        <w:rPr>
          <w:rFonts w:ascii="Times New Roman" w:hAnsi="Times New Roman" w:cs="Times New Roman"/>
          <w:sz w:val="24"/>
          <w:szCs w:val="24"/>
        </w:rPr>
        <w:sectPr w:rsidR="00C61340" w:rsidSect="00335F3E">
          <w:type w:val="continuous"/>
          <w:pgSz w:w="12240" w:h="15840"/>
          <w:pgMar w:top="936" w:right="936" w:bottom="936" w:left="936" w:header="708" w:footer="708" w:gutter="0"/>
          <w:cols w:num="2" w:space="708"/>
          <w:docGrid w:linePitch="360"/>
        </w:sectPr>
      </w:pPr>
    </w:p>
    <w:p w:rsidR="00BD49A6" w:rsidRPr="008E5704" w:rsidRDefault="00BD49A6" w:rsidP="00BD49A6">
      <w:pPr>
        <w:spacing w:after="100"/>
        <w:rPr>
          <w:rFonts w:ascii="Times New Roman" w:hAnsi="Times New Roman" w:cs="Times New Roman"/>
          <w:b/>
          <w:sz w:val="24"/>
          <w:szCs w:val="24"/>
        </w:rPr>
      </w:pPr>
      <w:r w:rsidRPr="008E5704">
        <w:rPr>
          <w:rFonts w:ascii="Times New Roman" w:hAnsi="Times New Roman" w:cs="Times New Roman"/>
          <w:b/>
          <w:sz w:val="24"/>
          <w:szCs w:val="24"/>
        </w:rPr>
        <w:t>Study Guide Questions:</w:t>
      </w:r>
    </w:p>
    <w:p w:rsidR="00BD49A6" w:rsidRPr="008E5704" w:rsidRDefault="00BD49A6" w:rsidP="00BD49A6">
      <w:pPr>
        <w:spacing w:after="100"/>
        <w:rPr>
          <w:rFonts w:ascii="Times New Roman" w:eastAsia="Times New Roman" w:hAnsi="Times New Roman" w:cs="Times New Roman"/>
          <w:iCs/>
          <w:sz w:val="24"/>
          <w:szCs w:val="24"/>
        </w:rPr>
      </w:pPr>
      <w:r w:rsidRPr="008E5704">
        <w:rPr>
          <w:rFonts w:ascii="Times New Roman" w:eastAsia="Times New Roman" w:hAnsi="Times New Roman" w:cs="Times New Roman"/>
          <w:sz w:val="24"/>
          <w:szCs w:val="24"/>
        </w:rPr>
        <w:t xml:space="preserve">1. Outline the three generations of deities </w:t>
      </w:r>
      <w:r w:rsidRPr="008E5704">
        <w:rPr>
          <w:rFonts w:ascii="Times New Roman" w:eastAsia="Times New Roman" w:hAnsi="Times New Roman" w:cs="Times New Roman"/>
          <w:iCs/>
          <w:sz w:val="24"/>
          <w:szCs w:val="24"/>
        </w:rPr>
        <w:t xml:space="preserve">described in this story. </w:t>
      </w:r>
    </w:p>
    <w:p w:rsidR="00BD49A6" w:rsidRPr="003D609F" w:rsidRDefault="00BD49A6"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I. </w:t>
      </w:r>
      <w:r w:rsidR="00E5736C" w:rsidRPr="003D609F">
        <w:rPr>
          <w:rFonts w:ascii="Times New Roman" w:eastAsia="Times New Roman" w:hAnsi="Times New Roman" w:cs="Times New Roman"/>
          <w:iCs/>
          <w:sz w:val="24"/>
          <w:szCs w:val="24"/>
        </w:rPr>
        <w:t>_________</w:t>
      </w:r>
      <w:r w:rsidR="007C21E4" w:rsidRPr="003D609F">
        <w:rPr>
          <w:rFonts w:ascii="Times New Roman" w:eastAsia="Times New Roman" w:hAnsi="Times New Roman" w:cs="Times New Roman"/>
          <w:iCs/>
          <w:sz w:val="24"/>
          <w:szCs w:val="24"/>
        </w:rPr>
        <w:t xml:space="preserve"> was the First One</w:t>
      </w:r>
    </w:p>
    <w:p w:rsidR="00D5081F" w:rsidRPr="003D609F" w:rsidRDefault="00BD49A6"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t xml:space="preserve">A. </w:t>
      </w:r>
      <w:r w:rsidR="00D5081F" w:rsidRPr="003D609F">
        <w:rPr>
          <w:rFonts w:ascii="Times New Roman" w:eastAsia="Times New Roman" w:hAnsi="Times New Roman" w:cs="Times New Roman"/>
          <w:iCs/>
          <w:sz w:val="24"/>
          <w:szCs w:val="24"/>
        </w:rPr>
        <w:t>He had a</w:t>
      </w:r>
      <w:r w:rsidRPr="003D609F">
        <w:rPr>
          <w:rFonts w:ascii="Times New Roman" w:eastAsia="Times New Roman" w:hAnsi="Times New Roman" w:cs="Times New Roman"/>
          <w:iCs/>
          <w:sz w:val="24"/>
          <w:szCs w:val="24"/>
        </w:rPr>
        <w:t xml:space="preserve"> son</w:t>
      </w:r>
      <w:r w:rsidR="00E5736C" w:rsidRPr="003D609F">
        <w:rPr>
          <w:rFonts w:ascii="Times New Roman" w:eastAsia="Times New Roman" w:hAnsi="Times New Roman" w:cs="Times New Roman"/>
          <w:iCs/>
          <w:sz w:val="24"/>
          <w:szCs w:val="24"/>
        </w:rPr>
        <w:t>,</w:t>
      </w:r>
      <w:r w:rsidRPr="003D609F">
        <w:rPr>
          <w:rFonts w:ascii="Times New Roman" w:eastAsia="Times New Roman" w:hAnsi="Times New Roman" w:cs="Times New Roman"/>
          <w:iCs/>
          <w:sz w:val="24"/>
          <w:szCs w:val="24"/>
        </w:rPr>
        <w:t xml:space="preserve"> </w:t>
      </w:r>
      <w:r w:rsidR="00E5736C" w:rsidRPr="003D609F">
        <w:rPr>
          <w:rFonts w:ascii="Times New Roman" w:eastAsia="Times New Roman" w:hAnsi="Times New Roman" w:cs="Times New Roman"/>
          <w:iCs/>
          <w:sz w:val="24"/>
          <w:szCs w:val="24"/>
        </w:rPr>
        <w:t>_______________</w:t>
      </w:r>
      <w:r w:rsidRPr="003D609F">
        <w:rPr>
          <w:rFonts w:ascii="Times New Roman" w:eastAsia="Times New Roman" w:hAnsi="Times New Roman" w:cs="Times New Roman"/>
          <w:iCs/>
          <w:sz w:val="24"/>
          <w:szCs w:val="24"/>
        </w:rPr>
        <w:t xml:space="preserve"> </w:t>
      </w:r>
    </w:p>
    <w:p w:rsidR="00E05C98" w:rsidRPr="003D609F" w:rsidRDefault="00E5736C"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t xml:space="preserve">B.  He had a </w:t>
      </w:r>
      <w:r w:rsidR="007240FC">
        <w:rPr>
          <w:rFonts w:ascii="Times New Roman" w:eastAsia="Times New Roman" w:hAnsi="Times New Roman" w:cs="Times New Roman"/>
          <w:iCs/>
          <w:sz w:val="24"/>
          <w:szCs w:val="24"/>
        </w:rPr>
        <w:t>daughter</w:t>
      </w:r>
      <w:r w:rsidRPr="003D609F">
        <w:rPr>
          <w:rFonts w:ascii="Times New Roman" w:eastAsia="Times New Roman" w:hAnsi="Times New Roman" w:cs="Times New Roman"/>
          <w:iCs/>
          <w:sz w:val="24"/>
          <w:szCs w:val="24"/>
        </w:rPr>
        <w:t>,</w:t>
      </w:r>
      <w:r w:rsidR="00BD49A6" w:rsidRPr="003D609F">
        <w:rPr>
          <w:rFonts w:ascii="Times New Roman" w:eastAsia="Times New Roman" w:hAnsi="Times New Roman" w:cs="Times New Roman"/>
          <w:iCs/>
          <w:sz w:val="24"/>
          <w:szCs w:val="24"/>
        </w:rPr>
        <w:t xml:space="preserve"> </w:t>
      </w:r>
      <w:r w:rsidRPr="003D609F">
        <w:rPr>
          <w:rFonts w:ascii="Times New Roman" w:eastAsia="Times New Roman" w:hAnsi="Times New Roman" w:cs="Times New Roman"/>
          <w:iCs/>
          <w:sz w:val="24"/>
          <w:szCs w:val="24"/>
        </w:rPr>
        <w:t>_______________</w:t>
      </w:r>
      <w:r w:rsidR="00BD49A6" w:rsidRPr="003D609F">
        <w:rPr>
          <w:rFonts w:ascii="Times New Roman" w:eastAsia="Times New Roman" w:hAnsi="Times New Roman" w:cs="Times New Roman"/>
          <w:iCs/>
          <w:sz w:val="24"/>
          <w:szCs w:val="24"/>
        </w:rPr>
        <w:tab/>
      </w:r>
    </w:p>
    <w:p w:rsidR="00E05C98" w:rsidRDefault="00E05C98"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II. Cronos and </w:t>
      </w:r>
      <w:r w:rsidR="00E5736C" w:rsidRPr="003D609F">
        <w:rPr>
          <w:rFonts w:ascii="Times New Roman" w:eastAsia="Times New Roman" w:hAnsi="Times New Roman" w:cs="Times New Roman"/>
          <w:iCs/>
          <w:sz w:val="24"/>
          <w:szCs w:val="24"/>
        </w:rPr>
        <w:t>___________</w:t>
      </w:r>
      <w:r w:rsidRPr="003D609F">
        <w:rPr>
          <w:rFonts w:ascii="Times New Roman" w:eastAsia="Times New Roman" w:hAnsi="Times New Roman" w:cs="Times New Roman"/>
          <w:iCs/>
          <w:sz w:val="24"/>
          <w:szCs w:val="24"/>
        </w:rPr>
        <w:t xml:space="preserve"> married</w:t>
      </w:r>
    </w:p>
    <w:p w:rsidR="000934C0" w:rsidRPr="003D609F" w:rsidRDefault="000934C0" w:rsidP="00BD49A6">
      <w:pPr>
        <w:spacing w:after="100"/>
        <w:ind w:left="720"/>
        <w:rPr>
          <w:rFonts w:ascii="Times New Roman" w:eastAsia="Times New Roman" w:hAnsi="Times New Roman" w:cs="Times New Roman"/>
          <w:iCs/>
          <w:sz w:val="24"/>
          <w:szCs w:val="24"/>
        </w:rPr>
      </w:pPr>
    </w:p>
    <w:p w:rsidR="00E05C98" w:rsidRPr="003D609F" w:rsidRDefault="00E05C98"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r>
      <w:r w:rsidR="00BD49A6" w:rsidRPr="003D609F">
        <w:rPr>
          <w:rFonts w:ascii="Times New Roman" w:eastAsia="Times New Roman" w:hAnsi="Times New Roman" w:cs="Times New Roman"/>
          <w:iCs/>
          <w:sz w:val="24"/>
          <w:szCs w:val="24"/>
        </w:rPr>
        <w:t xml:space="preserve">B. </w:t>
      </w:r>
      <w:r w:rsidRPr="003D609F">
        <w:rPr>
          <w:rFonts w:ascii="Times New Roman" w:eastAsia="Times New Roman" w:hAnsi="Times New Roman" w:cs="Times New Roman"/>
          <w:iCs/>
          <w:sz w:val="24"/>
          <w:szCs w:val="24"/>
        </w:rPr>
        <w:t>Rhea</w:t>
      </w:r>
      <w:r w:rsidR="00BD49A6" w:rsidRPr="003D609F">
        <w:rPr>
          <w:rFonts w:ascii="Times New Roman" w:eastAsia="Times New Roman" w:hAnsi="Times New Roman" w:cs="Times New Roman"/>
          <w:iCs/>
          <w:sz w:val="24"/>
          <w:szCs w:val="24"/>
        </w:rPr>
        <w:t xml:space="preserve"> gave birth to </w:t>
      </w:r>
    </w:p>
    <w:p w:rsidR="00BD49A6"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5C6B4C" w:rsidRPr="00C61340" w:rsidRDefault="00E5736C" w:rsidP="005C6B4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r w:rsidR="00C61340">
        <w:rPr>
          <w:rFonts w:ascii="Times New Roman" w:eastAsia="Times New Roman" w:hAnsi="Times New Roman" w:cs="Times New Roman"/>
          <w:iCs/>
          <w:sz w:val="24"/>
          <w:szCs w:val="24"/>
        </w:rPr>
        <w:t xml:space="preserve"> </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r w:rsidR="00E1744F">
        <w:rPr>
          <w:rFonts w:ascii="Times New Roman" w:eastAsia="Times New Roman" w:hAnsi="Times New Roman" w:cs="Times New Roman"/>
          <w:iCs/>
          <w:sz w:val="24"/>
          <w:szCs w:val="24"/>
        </w:rPr>
        <w:t xml:space="preserve"> </w:t>
      </w:r>
    </w:p>
    <w:p w:rsidR="00E5736C" w:rsidRPr="003D609F" w:rsidRDefault="00F030D0" w:rsidP="00F030D0">
      <w:pPr>
        <w:pStyle w:val="ListParagraph"/>
        <w:spacing w:after="100"/>
        <w:ind w:left="6480" w:firstLine="720"/>
        <w:rPr>
          <w:rFonts w:ascii="Times New Roman" w:eastAsia="Times New Roman" w:hAnsi="Times New Roman" w:cs="Times New Roman"/>
          <w:iCs/>
          <w:sz w:val="24"/>
          <w:szCs w:val="24"/>
        </w:rPr>
      </w:pPr>
      <w:r w:rsidRPr="00520A4B">
        <w:rPr>
          <w:rFonts w:ascii="Times New Roman" w:eastAsia="Times New Roman" w:hAnsi="Times New Roman" w:cs="Times New Roman"/>
          <w:b/>
          <w:iCs/>
          <w:sz w:val="24"/>
          <w:szCs w:val="24"/>
        </w:rPr>
        <w:t>(</w:t>
      </w:r>
      <w:proofErr w:type="gramStart"/>
      <w:r w:rsidRPr="00520A4B">
        <w:rPr>
          <w:rFonts w:ascii="Times New Roman" w:eastAsia="Times New Roman" w:hAnsi="Times New Roman" w:cs="Times New Roman"/>
          <w:b/>
          <w:iCs/>
          <w:sz w:val="24"/>
          <w:szCs w:val="24"/>
        </w:rPr>
        <w:t>continue</w:t>
      </w:r>
      <w:r>
        <w:rPr>
          <w:rFonts w:ascii="Times New Roman" w:eastAsia="Times New Roman" w:hAnsi="Times New Roman" w:cs="Times New Roman"/>
          <w:b/>
          <w:iCs/>
          <w:sz w:val="24"/>
          <w:szCs w:val="24"/>
        </w:rPr>
        <w:t>d</w:t>
      </w:r>
      <w:proofErr w:type="gramEnd"/>
      <w:r w:rsidRPr="00520A4B">
        <w:rPr>
          <w:rFonts w:ascii="Times New Roman" w:eastAsia="Times New Roman" w:hAnsi="Times New Roman" w:cs="Times New Roman"/>
          <w:b/>
          <w:iCs/>
          <w:sz w:val="24"/>
          <w:szCs w:val="24"/>
        </w:rPr>
        <w:t xml:space="preserve"> on next page)</w:t>
      </w:r>
    </w:p>
    <w:p w:rsidR="00E05C98" w:rsidRPr="003D609F" w:rsidRDefault="00BD49A6" w:rsidP="00E05C98">
      <w:pPr>
        <w:spacing w:after="10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lastRenderedPageBreak/>
        <w:tab/>
      </w:r>
      <w:r w:rsidR="00E05C98" w:rsidRPr="003D609F">
        <w:rPr>
          <w:rFonts w:ascii="Times New Roman" w:eastAsia="Times New Roman" w:hAnsi="Times New Roman" w:cs="Times New Roman"/>
          <w:iCs/>
          <w:sz w:val="24"/>
          <w:szCs w:val="24"/>
        </w:rPr>
        <w:t>III. Zeus</w:t>
      </w:r>
      <w:r w:rsidRPr="003D609F">
        <w:rPr>
          <w:rFonts w:ascii="Times New Roman" w:eastAsia="Times New Roman" w:hAnsi="Times New Roman" w:cs="Times New Roman"/>
          <w:iCs/>
          <w:sz w:val="24"/>
          <w:szCs w:val="24"/>
        </w:rPr>
        <w:t xml:space="preserve"> </w:t>
      </w:r>
      <w:r w:rsidR="00E05C98" w:rsidRPr="003D609F">
        <w:rPr>
          <w:rFonts w:ascii="Times New Roman" w:eastAsia="Times New Roman" w:hAnsi="Times New Roman" w:cs="Times New Roman"/>
          <w:iCs/>
          <w:sz w:val="24"/>
          <w:szCs w:val="24"/>
        </w:rPr>
        <w:t xml:space="preserve">and </w:t>
      </w:r>
      <w:r w:rsidR="00E5736C" w:rsidRPr="003D609F">
        <w:rPr>
          <w:rFonts w:ascii="Times New Roman" w:eastAsia="Times New Roman" w:hAnsi="Times New Roman" w:cs="Times New Roman"/>
          <w:iCs/>
          <w:sz w:val="24"/>
          <w:szCs w:val="24"/>
        </w:rPr>
        <w:t>________________</w:t>
      </w:r>
      <w:r w:rsidR="00E05C98" w:rsidRPr="003D609F">
        <w:rPr>
          <w:rFonts w:ascii="Times New Roman" w:eastAsia="Times New Roman" w:hAnsi="Times New Roman" w:cs="Times New Roman"/>
          <w:iCs/>
          <w:sz w:val="24"/>
          <w:szCs w:val="24"/>
        </w:rPr>
        <w:t xml:space="preserve"> married</w:t>
      </w:r>
    </w:p>
    <w:p w:rsidR="002A7AB5" w:rsidRPr="003D609F" w:rsidRDefault="00E05C98" w:rsidP="00E05C98">
      <w:pPr>
        <w:spacing w:after="10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r>
      <w:r w:rsidRPr="003D609F">
        <w:rPr>
          <w:rFonts w:ascii="Times New Roman" w:eastAsia="Times New Roman" w:hAnsi="Times New Roman" w:cs="Times New Roman"/>
          <w:iCs/>
          <w:sz w:val="24"/>
          <w:szCs w:val="24"/>
        </w:rPr>
        <w:tab/>
        <w:t xml:space="preserve">A. By </w:t>
      </w:r>
      <w:r w:rsidR="00E5736C" w:rsidRPr="003D609F">
        <w:rPr>
          <w:rFonts w:ascii="Times New Roman" w:eastAsia="Times New Roman" w:hAnsi="Times New Roman" w:cs="Times New Roman"/>
          <w:iCs/>
          <w:sz w:val="24"/>
          <w:szCs w:val="24"/>
        </w:rPr>
        <w:t>_______________</w:t>
      </w:r>
      <w:r w:rsidRPr="003D609F">
        <w:rPr>
          <w:rFonts w:ascii="Times New Roman" w:eastAsia="Times New Roman" w:hAnsi="Times New Roman" w:cs="Times New Roman"/>
          <w:iCs/>
          <w:sz w:val="24"/>
          <w:szCs w:val="24"/>
        </w:rPr>
        <w:t xml:space="preserve">, Zeus </w:t>
      </w:r>
      <w:r w:rsidR="00BD49A6" w:rsidRPr="003D609F">
        <w:rPr>
          <w:rFonts w:ascii="Times New Roman" w:eastAsia="Times New Roman" w:hAnsi="Times New Roman" w:cs="Times New Roman"/>
          <w:iCs/>
          <w:sz w:val="24"/>
          <w:szCs w:val="24"/>
        </w:rPr>
        <w:t xml:space="preserve">fathered </w:t>
      </w:r>
      <w:r w:rsidR="002A7AB5" w:rsidRPr="003D609F">
        <w:rPr>
          <w:rFonts w:ascii="Times New Roman" w:eastAsia="Times New Roman" w:hAnsi="Times New Roman" w:cs="Times New Roman"/>
          <w:iCs/>
          <w:sz w:val="24"/>
          <w:szCs w:val="24"/>
        </w:rPr>
        <w:t>Ares, Hephaestus, and Eris</w:t>
      </w:r>
    </w:p>
    <w:p w:rsidR="00E5736C" w:rsidRDefault="002A7AB5" w:rsidP="003B73AD">
      <w:pPr>
        <w:spacing w:after="100"/>
        <w:ind w:left="144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B. </w:t>
      </w:r>
      <w:r w:rsidR="00E5736C" w:rsidRPr="003D609F">
        <w:rPr>
          <w:rFonts w:ascii="Times New Roman" w:eastAsia="Times New Roman" w:hAnsi="Times New Roman" w:cs="Times New Roman"/>
          <w:iCs/>
          <w:sz w:val="24"/>
          <w:szCs w:val="24"/>
        </w:rPr>
        <w:t>______________</w:t>
      </w:r>
      <w:r w:rsidRPr="003D609F">
        <w:rPr>
          <w:rFonts w:ascii="Times New Roman" w:eastAsia="Times New Roman" w:hAnsi="Times New Roman" w:cs="Times New Roman"/>
          <w:iCs/>
          <w:sz w:val="24"/>
          <w:szCs w:val="24"/>
        </w:rPr>
        <w:t xml:space="preserve"> also fathered </w:t>
      </w:r>
      <w:r w:rsidR="00BD49A6" w:rsidRPr="003D609F">
        <w:rPr>
          <w:rFonts w:ascii="Times New Roman" w:eastAsia="Times New Roman" w:hAnsi="Times New Roman" w:cs="Times New Roman"/>
          <w:iCs/>
          <w:sz w:val="24"/>
          <w:szCs w:val="24"/>
        </w:rPr>
        <w:t>Athe</w:t>
      </w:r>
      <w:r w:rsidR="00E05C98" w:rsidRPr="003D609F">
        <w:rPr>
          <w:rFonts w:ascii="Times New Roman" w:eastAsia="Times New Roman" w:hAnsi="Times New Roman" w:cs="Times New Roman"/>
          <w:iCs/>
          <w:sz w:val="24"/>
          <w:szCs w:val="24"/>
        </w:rPr>
        <w:t>ne, Hermes, Apollo, and Artemis</w:t>
      </w:r>
      <w:r w:rsidRPr="003D609F">
        <w:rPr>
          <w:rFonts w:ascii="Times New Roman" w:eastAsia="Times New Roman" w:hAnsi="Times New Roman" w:cs="Times New Roman"/>
          <w:iCs/>
          <w:sz w:val="24"/>
          <w:szCs w:val="24"/>
        </w:rPr>
        <w:t>, among others</w:t>
      </w:r>
      <w:r w:rsidR="003B73AD" w:rsidRPr="003D609F">
        <w:rPr>
          <w:rFonts w:ascii="Times New Roman" w:eastAsia="Times New Roman" w:hAnsi="Times New Roman" w:cs="Times New Roman"/>
          <w:iCs/>
          <w:sz w:val="24"/>
          <w:szCs w:val="24"/>
        </w:rPr>
        <w:t>, by other females</w:t>
      </w:r>
    </w:p>
    <w:p w:rsidR="00E5736C" w:rsidRDefault="00E5736C" w:rsidP="00D5081F">
      <w:pPr>
        <w:spacing w:after="100"/>
        <w:jc w:val="both"/>
        <w:rPr>
          <w:rFonts w:ascii="Times New Roman" w:eastAsia="Times New Roman" w:hAnsi="Times New Roman" w:cs="Times New Roman"/>
          <w:i/>
          <w:iCs/>
          <w:sz w:val="24"/>
          <w:szCs w:val="24"/>
        </w:rPr>
      </w:pPr>
    </w:p>
    <w:p w:rsidR="00842499" w:rsidRPr="008E5704" w:rsidRDefault="00B322B9" w:rsidP="00422414">
      <w:pPr>
        <w:spacing w:line="240" w:lineRule="auto"/>
        <w:rPr>
          <w:rFonts w:ascii="Times New Roman" w:eastAsia="Courier New" w:hAnsi="Times New Roman" w:cs="Times New Roman"/>
          <w:sz w:val="24"/>
          <w:szCs w:val="24"/>
        </w:rPr>
      </w:pPr>
      <w:r>
        <w:rPr>
          <w:rFonts w:ascii="Times New Roman" w:eastAsia="Times New Roman" w:hAnsi="Times New Roman" w:cs="Times New Roman"/>
          <w:iCs/>
          <w:sz w:val="24"/>
          <w:szCs w:val="24"/>
        </w:rPr>
        <w:t>2. Using specific examples from the text, describe below at least FIVE ways in which the author portrays the Titans and Olympians as members of a very dysfunctional family.</w:t>
      </w:r>
    </w:p>
    <w:p w:rsidR="00842499" w:rsidRPr="008E5704" w:rsidRDefault="00842499" w:rsidP="00422414">
      <w:pPr>
        <w:spacing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Default="00071DEE" w:rsidP="00071DEE">
      <w:pPr>
        <w:spacing w:after="120" w:line="240" w:lineRule="auto"/>
        <w:ind w:left="720"/>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after="120" w:line="240" w:lineRule="auto"/>
        <w:ind w:left="720"/>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071DEE" w:rsidP="00F9048A">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C61340" w:rsidRDefault="00C61340" w:rsidP="00C61340">
      <w:pPr>
        <w:spacing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Default="00071DEE" w:rsidP="00071DEE">
      <w:pPr>
        <w:spacing w:after="120"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5C6B4C" w:rsidRDefault="005C6B4C" w:rsidP="00422414">
      <w:pPr>
        <w:spacing w:line="240" w:lineRule="auto"/>
        <w:rPr>
          <w:rFonts w:ascii="Times New Roman" w:eastAsia="Courier New" w:hAnsi="Times New Roman" w:cs="Times New Roman"/>
          <w:sz w:val="24"/>
          <w:szCs w:val="24"/>
        </w:rPr>
      </w:pPr>
    </w:p>
    <w:p w:rsidR="005C6B4C" w:rsidRDefault="005C6B4C" w:rsidP="00422414">
      <w:pPr>
        <w:spacing w:line="240" w:lineRule="auto"/>
        <w:rPr>
          <w:rFonts w:ascii="Times New Roman" w:eastAsia="Courier New" w:hAnsi="Times New Roman" w:cs="Times New Roman"/>
          <w:sz w:val="24"/>
          <w:szCs w:val="24"/>
        </w:rPr>
      </w:pPr>
    </w:p>
    <w:p w:rsidR="00B322B9" w:rsidRDefault="004A7EDA" w:rsidP="00422414">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B322B9">
        <w:rPr>
          <w:rFonts w:ascii="Times New Roman" w:eastAsia="Courier New" w:hAnsi="Times New Roman" w:cs="Times New Roman"/>
          <w:sz w:val="24"/>
          <w:szCs w:val="24"/>
        </w:rPr>
        <w:t>. This story also provides possible explanations for the origins of two or three natural phenomena, a word and a tradition. List these below, as well as the cause(s) given for each:</w:t>
      </w:r>
    </w:p>
    <w:p w:rsidR="00B322B9" w:rsidRDefault="00B322B9" w:rsidP="00422414">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D76217" w:rsidRPr="005250D8" w:rsidRDefault="00B322B9" w:rsidP="00422414">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661B24" w:rsidRPr="00B03780" w:rsidRDefault="00661B24" w:rsidP="0081219A">
      <w:pPr>
        <w:spacing w:after="100" w:line="240" w:lineRule="auto"/>
        <w:jc w:val="center"/>
        <w:rPr>
          <w:rFonts w:ascii="Times New Roman" w:hAnsi="Times New Roman" w:cs="Times New Roman"/>
          <w:b/>
          <w:sz w:val="32"/>
          <w:szCs w:val="32"/>
        </w:rPr>
      </w:pPr>
      <w:r w:rsidRPr="00B03780">
        <w:rPr>
          <w:rFonts w:ascii="Times New Roman" w:hAnsi="Times New Roman" w:cs="Times New Roman"/>
          <w:b/>
          <w:sz w:val="32"/>
          <w:szCs w:val="32"/>
        </w:rPr>
        <w:lastRenderedPageBreak/>
        <w:t xml:space="preserve">“The </w:t>
      </w:r>
      <w:proofErr w:type="spellStart"/>
      <w:r w:rsidRPr="00B03780">
        <w:rPr>
          <w:rFonts w:ascii="Times New Roman" w:hAnsi="Times New Roman" w:cs="Times New Roman"/>
          <w:b/>
          <w:sz w:val="32"/>
          <w:szCs w:val="32"/>
        </w:rPr>
        <w:t>Firebringer</w:t>
      </w:r>
      <w:proofErr w:type="spellEnd"/>
      <w:r w:rsidRPr="00B03780">
        <w:rPr>
          <w:rFonts w:ascii="Times New Roman" w:hAnsi="Times New Roman" w:cs="Times New Roman"/>
          <w:b/>
          <w:sz w:val="32"/>
          <w:szCs w:val="32"/>
        </w:rPr>
        <w:t>”</w:t>
      </w:r>
    </w:p>
    <w:p w:rsidR="00661B24" w:rsidRPr="008E5704" w:rsidRDefault="00661B24" w:rsidP="0081219A">
      <w:pPr>
        <w:spacing w:after="100" w:line="240" w:lineRule="auto"/>
        <w:jc w:val="center"/>
        <w:rPr>
          <w:rFonts w:ascii="Times New Roman" w:hAnsi="Times New Roman" w:cs="Times New Roman"/>
          <w:sz w:val="24"/>
          <w:szCs w:val="24"/>
        </w:rPr>
      </w:pPr>
      <w:proofErr w:type="gramStart"/>
      <w:r w:rsidRPr="008E5704">
        <w:rPr>
          <w:rFonts w:ascii="Times New Roman" w:hAnsi="Times New Roman" w:cs="Times New Roman"/>
          <w:sz w:val="24"/>
          <w:szCs w:val="24"/>
        </w:rPr>
        <w:t>by</w:t>
      </w:r>
      <w:proofErr w:type="gramEnd"/>
      <w:r w:rsidRPr="008E5704">
        <w:rPr>
          <w:rFonts w:ascii="Times New Roman" w:hAnsi="Times New Roman" w:cs="Times New Roman"/>
          <w:sz w:val="24"/>
          <w:szCs w:val="24"/>
        </w:rPr>
        <w:t xml:space="preserve"> Louis Untermeyer </w:t>
      </w:r>
    </w:p>
    <w:p w:rsidR="00661B24" w:rsidRDefault="00661B24" w:rsidP="0081219A">
      <w:pPr>
        <w:spacing w:after="100" w:line="240" w:lineRule="auto"/>
        <w:jc w:val="center"/>
        <w:rPr>
          <w:rFonts w:ascii="Times New Roman" w:hAnsi="Times New Roman" w:cs="Times New Roman"/>
          <w:b/>
          <w:sz w:val="24"/>
          <w:szCs w:val="24"/>
        </w:rPr>
      </w:pPr>
      <w:proofErr w:type="gramStart"/>
      <w:r w:rsidRPr="008E5704">
        <w:rPr>
          <w:rFonts w:ascii="Times New Roman" w:hAnsi="Times New Roman" w:cs="Times New Roman"/>
          <w:b/>
          <w:sz w:val="24"/>
          <w:szCs w:val="24"/>
        </w:rPr>
        <w:t>pages</w:t>
      </w:r>
      <w:proofErr w:type="gramEnd"/>
      <w:r w:rsidRPr="008E5704">
        <w:rPr>
          <w:rFonts w:ascii="Times New Roman" w:hAnsi="Times New Roman" w:cs="Times New Roman"/>
          <w:b/>
          <w:sz w:val="24"/>
          <w:szCs w:val="24"/>
        </w:rPr>
        <w:t xml:space="preserve"> 22-25</w:t>
      </w:r>
    </w:p>
    <w:p w:rsidR="00A90A6F" w:rsidRPr="008E5704" w:rsidRDefault="00A90A6F" w:rsidP="00A90A6F">
      <w:pPr>
        <w:spacing w:after="120" w:line="240" w:lineRule="auto"/>
        <w:rPr>
          <w:rFonts w:ascii="Times New Roman" w:hAnsi="Times New Roman" w:cs="Times New Roman"/>
          <w:b/>
          <w:sz w:val="24"/>
          <w:szCs w:val="24"/>
        </w:rPr>
      </w:pPr>
      <w:r w:rsidRPr="008E5704">
        <w:rPr>
          <w:rFonts w:ascii="Times New Roman" w:hAnsi="Times New Roman" w:cs="Times New Roman"/>
          <w:b/>
          <w:sz w:val="24"/>
          <w:szCs w:val="24"/>
        </w:rPr>
        <w:t>Pre-reading exercise:</w:t>
      </w:r>
    </w:p>
    <w:p w:rsidR="00A90A6F" w:rsidRPr="008E5704" w:rsidRDefault="00A90A6F" w:rsidP="00A90A6F">
      <w:pPr>
        <w:spacing w:after="120" w:line="240" w:lineRule="auto"/>
        <w:ind w:firstLine="9"/>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Recall </w:t>
      </w:r>
      <w:r w:rsidRPr="008E5704">
        <w:rPr>
          <w:rFonts w:ascii="Times New Roman" w:eastAsia="Courier New" w:hAnsi="Times New Roman" w:cs="Times New Roman"/>
          <w:sz w:val="24"/>
          <w:szCs w:val="24"/>
        </w:rPr>
        <w:t>your most intense conflict with an authority figure and the outcome of that conflict.</w:t>
      </w:r>
    </w:p>
    <w:p w:rsidR="00A90A6F" w:rsidRDefault="00A90A6F" w:rsidP="00A90A6F">
      <w:pPr>
        <w:spacing w:after="120" w:line="240" w:lineRule="auto"/>
        <w:rPr>
          <w:rFonts w:ascii="Times New Roman" w:hAnsi="Times New Roman" w:cs="Times New Roman"/>
          <w:b/>
          <w:sz w:val="24"/>
          <w:szCs w:val="24"/>
        </w:rPr>
      </w:pPr>
    </w:p>
    <w:p w:rsidR="00A90A6F" w:rsidRDefault="00A90A6F" w:rsidP="00A90A6F">
      <w:pPr>
        <w:spacing w:after="100" w:line="240" w:lineRule="auto"/>
        <w:rPr>
          <w:rFonts w:ascii="Times New Roman" w:hAnsi="Times New Roman" w:cs="Times New Roman"/>
          <w:b/>
          <w:sz w:val="24"/>
          <w:szCs w:val="24"/>
        </w:rPr>
      </w:pPr>
    </w:p>
    <w:p w:rsidR="00A90A6F" w:rsidRDefault="00A90A6F" w:rsidP="0081219A">
      <w:pPr>
        <w:spacing w:after="100" w:line="240" w:lineRule="auto"/>
        <w:jc w:val="center"/>
        <w:rPr>
          <w:rFonts w:ascii="Times New Roman" w:hAnsi="Times New Roman" w:cs="Times New Roman"/>
          <w:b/>
          <w:sz w:val="24"/>
          <w:szCs w:val="24"/>
        </w:rPr>
        <w:sectPr w:rsidR="00A90A6F" w:rsidSect="006D7F28">
          <w:type w:val="continuous"/>
          <w:pgSz w:w="12240" w:h="15840"/>
          <w:pgMar w:top="936" w:right="936" w:bottom="936" w:left="936" w:header="708" w:footer="708" w:gutter="0"/>
          <w:cols w:space="708"/>
          <w:docGrid w:linePitch="360"/>
        </w:sectPr>
      </w:pPr>
    </w:p>
    <w:p w:rsidR="00A90A6F" w:rsidRDefault="00A90A6F" w:rsidP="00A90A6F">
      <w:pPr>
        <w:spacing w:after="100"/>
        <w:rPr>
          <w:rFonts w:ascii="Times New Roman" w:hAnsi="Times New Roman" w:cs="Times New Roman"/>
          <w:b/>
          <w:sz w:val="24"/>
          <w:szCs w:val="24"/>
        </w:rPr>
      </w:pPr>
      <w:r>
        <w:rPr>
          <w:rFonts w:ascii="Times New Roman" w:hAnsi="Times New Roman" w:cs="Times New Roman"/>
          <w:b/>
          <w:sz w:val="24"/>
          <w:szCs w:val="24"/>
        </w:rPr>
        <w:t>VOCABUALRY (read</w:t>
      </w:r>
      <w:r w:rsidR="00F9048A">
        <w:rPr>
          <w:rFonts w:ascii="Times New Roman" w:hAnsi="Times New Roman" w:cs="Times New Roman"/>
          <w:b/>
          <w:sz w:val="24"/>
          <w:szCs w:val="24"/>
        </w:rPr>
        <w:t xml:space="preserve"> over before starting the story</w:t>
      </w:r>
      <w:r w:rsidR="005D753B">
        <w:rPr>
          <w:rFonts w:ascii="Times New Roman" w:hAnsi="Times New Roman" w:cs="Times New Roman"/>
          <w:b/>
          <w:sz w:val="24"/>
          <w:szCs w:val="24"/>
        </w:rPr>
        <w:t>)</w:t>
      </w:r>
    </w:p>
    <w:p w:rsidR="00F9048A" w:rsidRDefault="00F9048A" w:rsidP="00A90A6F">
      <w:pPr>
        <w:spacing w:after="100"/>
        <w:rPr>
          <w:rFonts w:ascii="Times New Roman" w:hAnsi="Times New Roman" w:cs="Times New Roman"/>
          <w:b/>
          <w:sz w:val="24"/>
          <w:szCs w:val="24"/>
        </w:rPr>
      </w:pPr>
    </w:p>
    <w:p w:rsidR="00F9048A" w:rsidRDefault="00F9048A" w:rsidP="00A90A6F">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p>
    <w:p w:rsidR="00A90A6F" w:rsidRPr="008E5704"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destiny</w:t>
      </w:r>
      <w:proofErr w:type="gramEnd"/>
      <w:r w:rsidRPr="008E5704">
        <w:rPr>
          <w:rFonts w:ascii="Times New Roman" w:eastAsia="Times New Roman" w:hAnsi="Times New Roman" w:cs="Times New Roman"/>
          <w:sz w:val="24"/>
          <w:szCs w:val="24"/>
        </w:rPr>
        <w:t xml:space="preserve"> fate; future </w:t>
      </w:r>
    </w:p>
    <w:p w:rsidR="00A90A6F" w:rsidRPr="008E5704"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fettered</w:t>
      </w:r>
      <w:proofErr w:type="gramEnd"/>
      <w:r w:rsidRPr="008E5704">
        <w:rPr>
          <w:rFonts w:ascii="Times New Roman" w:eastAsia="Times New Roman" w:hAnsi="Times New Roman" w:cs="Times New Roman"/>
          <w:sz w:val="24"/>
          <w:szCs w:val="24"/>
        </w:rPr>
        <w:t xml:space="preserve"> shackled; chained </w:t>
      </w:r>
    </w:p>
    <w:p w:rsidR="00A90A6F" w:rsidRPr="008E5704"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forethought</w:t>
      </w:r>
      <w:proofErr w:type="gramEnd"/>
      <w:r w:rsidRPr="008E5704">
        <w:rPr>
          <w:rFonts w:ascii="Times New Roman" w:eastAsia="Times New Roman" w:hAnsi="Times New Roman" w:cs="Times New Roman"/>
          <w:sz w:val="24"/>
          <w:szCs w:val="24"/>
        </w:rPr>
        <w:t xml:space="preserve"> ability to think ahead </w:t>
      </w:r>
    </w:p>
    <w:p w:rsidR="00A90A6F" w:rsidRPr="008E5704"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immortal</w:t>
      </w:r>
      <w:proofErr w:type="gramEnd"/>
      <w:r w:rsidRPr="008E5704">
        <w:rPr>
          <w:rFonts w:ascii="Times New Roman" w:eastAsia="Times New Roman" w:hAnsi="Times New Roman" w:cs="Times New Roman"/>
          <w:sz w:val="24"/>
          <w:szCs w:val="24"/>
        </w:rPr>
        <w:t xml:space="preserve"> deathless; ageless </w:t>
      </w:r>
    </w:p>
    <w:p w:rsidR="00A90A6F" w:rsidRPr="008E5704"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manacles</w:t>
      </w:r>
      <w:proofErr w:type="gramEnd"/>
      <w:r w:rsidRPr="008E5704">
        <w:rPr>
          <w:rFonts w:ascii="Times New Roman" w:eastAsia="Times New Roman" w:hAnsi="Times New Roman" w:cs="Times New Roman"/>
          <w:sz w:val="24"/>
          <w:szCs w:val="24"/>
        </w:rPr>
        <w:t xml:space="preserve"> handcuffs; chains </w:t>
      </w:r>
    </w:p>
    <w:p w:rsidR="00F9048A" w:rsidRDefault="00A90A6F"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tyranny</w:t>
      </w:r>
      <w:proofErr w:type="gramEnd"/>
      <w:r w:rsidRPr="008E5704">
        <w:rPr>
          <w:rFonts w:ascii="Times New Roman" w:eastAsia="Times New Roman" w:hAnsi="Times New Roman" w:cs="Times New Roman"/>
          <w:sz w:val="24"/>
          <w:szCs w:val="24"/>
        </w:rPr>
        <w:t xml:space="preserve"> dictatorship; despotism</w:t>
      </w:r>
    </w:p>
    <w:p w:rsidR="00A90A6F" w:rsidRPr="00F9048A" w:rsidRDefault="00F9048A" w:rsidP="00A90A6F">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A90A6F" w:rsidRPr="008E5704">
        <w:rPr>
          <w:rFonts w:ascii="Times New Roman" w:eastAsia="Times New Roman" w:hAnsi="Times New Roman" w:cs="Times New Roman"/>
          <w:b/>
          <w:sz w:val="24"/>
          <w:szCs w:val="24"/>
        </w:rPr>
        <w:t>Other Unfamiliar Words &amp; Their Definition</w:t>
      </w:r>
      <w:r w:rsidR="00A90A6F">
        <w:rPr>
          <w:rFonts w:ascii="Times New Roman" w:eastAsia="Times New Roman" w:hAnsi="Times New Roman" w:cs="Times New Roman"/>
          <w:b/>
          <w:sz w:val="24"/>
          <w:szCs w:val="24"/>
        </w:rPr>
        <w:t xml:space="preserve">s </w:t>
      </w:r>
      <w:r w:rsidR="00A90A6F">
        <w:rPr>
          <w:rFonts w:ascii="Times New Roman" w:hAnsi="Times New Roman" w:cs="Times New Roman"/>
          <w:b/>
          <w:sz w:val="24"/>
          <w:szCs w:val="24"/>
        </w:rPr>
        <w:t>(write these below as you read)</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Default="00F9048A" w:rsidP="003A6C9E">
      <w:pPr>
        <w:spacing w:after="120" w:line="240" w:lineRule="auto"/>
        <w:rPr>
          <w:rFonts w:ascii="Times New Roman" w:hAnsi="Times New Roman" w:cs="Times New Roman"/>
          <w:b/>
          <w:sz w:val="24"/>
          <w:szCs w:val="24"/>
        </w:rPr>
        <w:sectPr w:rsidR="00F9048A" w:rsidSect="00F9048A">
          <w:type w:val="continuous"/>
          <w:pgSz w:w="12240" w:h="15840"/>
          <w:pgMar w:top="936" w:right="936" w:bottom="936" w:left="936" w:header="708" w:footer="708" w:gutter="0"/>
          <w:cols w:num="2" w:space="708"/>
          <w:docGrid w:linePitch="360"/>
        </w:sectPr>
      </w:pPr>
    </w:p>
    <w:p w:rsidR="00A90A6F" w:rsidRPr="008E5704" w:rsidRDefault="00A90A6F" w:rsidP="00C61340">
      <w:pPr>
        <w:spacing w:after="120" w:line="240" w:lineRule="auto"/>
        <w:jc w:val="right"/>
        <w:rPr>
          <w:rFonts w:ascii="Times New Roman" w:hAnsi="Times New Roman" w:cs="Times New Roman"/>
          <w:b/>
          <w:sz w:val="24"/>
          <w:szCs w:val="24"/>
        </w:rPr>
      </w:pPr>
    </w:p>
    <w:p w:rsidR="00A2639E" w:rsidRPr="008E5704" w:rsidRDefault="00661B24" w:rsidP="003A6C9E">
      <w:pPr>
        <w:spacing w:after="120" w:line="240" w:lineRule="auto"/>
        <w:rPr>
          <w:rFonts w:ascii="Times New Roman" w:hAnsi="Times New Roman" w:cs="Times New Roman"/>
          <w:b/>
          <w:sz w:val="24"/>
          <w:szCs w:val="24"/>
        </w:rPr>
      </w:pPr>
      <w:r w:rsidRPr="008E5704">
        <w:rPr>
          <w:rFonts w:ascii="Times New Roman" w:hAnsi="Times New Roman" w:cs="Times New Roman"/>
          <w:b/>
          <w:sz w:val="24"/>
          <w:szCs w:val="24"/>
        </w:rPr>
        <w:t>Study Guide Questions</w:t>
      </w:r>
      <w:r w:rsidR="00A2639E">
        <w:rPr>
          <w:rFonts w:ascii="Times New Roman" w:hAnsi="Times New Roman" w:cs="Times New Roman"/>
          <w:b/>
          <w:sz w:val="24"/>
          <w:szCs w:val="24"/>
        </w:rPr>
        <w:t>:</w:t>
      </w:r>
    </w:p>
    <w:p w:rsidR="00661B24" w:rsidRPr="008E5704" w:rsidRDefault="00661B24" w:rsidP="003A6C9E">
      <w:pPr>
        <w:spacing w:after="120" w:line="240" w:lineRule="auto"/>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 xml:space="preserve">l. Describe the early (unsuccessful) human races that Zeus created, and why Zeus </w:t>
      </w:r>
      <w:r w:rsidR="001F2E85" w:rsidRPr="008E5704">
        <w:rPr>
          <w:rFonts w:ascii="Times New Roman" w:eastAsia="Times New Roman" w:hAnsi="Times New Roman" w:cs="Times New Roman"/>
          <w:sz w:val="24"/>
          <w:szCs w:val="24"/>
        </w:rPr>
        <w:t>wasn’t</w:t>
      </w:r>
      <w:r w:rsidRPr="008E5704">
        <w:rPr>
          <w:rFonts w:ascii="Times New Roman" w:eastAsia="Times New Roman" w:hAnsi="Times New Roman" w:cs="Times New Roman"/>
          <w:sz w:val="24"/>
          <w:szCs w:val="24"/>
        </w:rPr>
        <w:t xml:space="preserve"> </w:t>
      </w:r>
      <w:r w:rsidR="001F2E85" w:rsidRPr="008E5704">
        <w:rPr>
          <w:rFonts w:ascii="Times New Roman" w:eastAsia="Times New Roman" w:hAnsi="Times New Roman" w:cs="Times New Roman"/>
          <w:sz w:val="24"/>
          <w:szCs w:val="24"/>
        </w:rPr>
        <w:t>satisfied</w:t>
      </w:r>
      <w:r w:rsidRPr="008E5704">
        <w:rPr>
          <w:rFonts w:ascii="Times New Roman" w:eastAsia="Times New Roman" w:hAnsi="Times New Roman" w:cs="Times New Roman"/>
          <w:sz w:val="24"/>
          <w:szCs w:val="24"/>
        </w:rPr>
        <w:t xml:space="preserve"> with them.</w:t>
      </w:r>
    </w:p>
    <w:p w:rsidR="00793219" w:rsidRDefault="00793219" w:rsidP="001F2E85">
      <w:pPr>
        <w:spacing w:after="120" w:line="240" w:lineRule="auto"/>
        <w:ind w:left="720"/>
        <w:rPr>
          <w:rFonts w:ascii="Times New Roman" w:eastAsia="Times New Roman" w:hAnsi="Times New Roman" w:cs="Times New Roman"/>
          <w:i/>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661B24" w:rsidRPr="008E5704" w:rsidRDefault="00661B24"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 xml:space="preserve">2. What was Prometheus told to use— and not use—to create a new race of humans? </w:t>
      </w: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Pr="008E5704" w:rsidRDefault="00793219" w:rsidP="003A6C9E">
      <w:pPr>
        <w:spacing w:after="120" w:line="240" w:lineRule="auto"/>
        <w:ind w:left="720"/>
        <w:rPr>
          <w:rFonts w:ascii="Times New Roman" w:eastAsia="Times New Roman" w:hAnsi="Times New Roman" w:cs="Times New Roman"/>
          <w:i/>
          <w:iCs/>
          <w:sz w:val="24"/>
          <w:szCs w:val="24"/>
        </w:rPr>
      </w:pPr>
    </w:p>
    <w:p w:rsidR="00661B24" w:rsidRPr="008E5704" w:rsidRDefault="00661B24"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 xml:space="preserve">3. Why do you think Prometheus was forbidden to take anything from </w:t>
      </w:r>
      <w:r w:rsidR="00F43D62" w:rsidRPr="008E5704">
        <w:rPr>
          <w:rFonts w:ascii="Times New Roman" w:eastAsia="Times New Roman" w:hAnsi="Times New Roman" w:cs="Times New Roman"/>
          <w:iCs/>
          <w:sz w:val="24"/>
          <w:szCs w:val="24"/>
        </w:rPr>
        <w:t xml:space="preserve">the </w:t>
      </w:r>
      <w:r w:rsidRPr="008E5704">
        <w:rPr>
          <w:rFonts w:ascii="Times New Roman" w:eastAsia="Times New Roman" w:hAnsi="Times New Roman" w:cs="Times New Roman"/>
          <w:iCs/>
          <w:sz w:val="24"/>
          <w:szCs w:val="24"/>
        </w:rPr>
        <w:t>heaven</w:t>
      </w:r>
      <w:r w:rsidR="00F43D62" w:rsidRPr="008E5704">
        <w:rPr>
          <w:rFonts w:ascii="Times New Roman" w:eastAsia="Times New Roman" w:hAnsi="Times New Roman" w:cs="Times New Roman"/>
          <w:iCs/>
          <w:sz w:val="24"/>
          <w:szCs w:val="24"/>
        </w:rPr>
        <w:t>s</w:t>
      </w:r>
      <w:r w:rsidRPr="008E5704">
        <w:rPr>
          <w:rFonts w:ascii="Times New Roman" w:eastAsia="Times New Roman" w:hAnsi="Times New Roman" w:cs="Times New Roman"/>
          <w:iCs/>
          <w:sz w:val="24"/>
          <w:szCs w:val="24"/>
        </w:rPr>
        <w:t xml:space="preserve">? </w:t>
      </w:r>
    </w:p>
    <w:p w:rsidR="003019DD" w:rsidRDefault="003019DD" w:rsidP="003A6C9E">
      <w:pPr>
        <w:spacing w:after="120" w:line="240" w:lineRule="auto"/>
        <w:ind w:left="720"/>
        <w:rPr>
          <w:rFonts w:ascii="Times New Roman" w:eastAsia="Times New Roman" w:hAnsi="Times New Roman" w:cs="Times New Roman"/>
          <w:iCs/>
          <w:sz w:val="24"/>
          <w:szCs w:val="24"/>
        </w:rPr>
      </w:pPr>
    </w:p>
    <w:p w:rsidR="005250D8" w:rsidRDefault="005250D8" w:rsidP="003A6C9E">
      <w:pPr>
        <w:spacing w:after="120" w:line="240" w:lineRule="auto"/>
        <w:ind w:left="720"/>
        <w:rPr>
          <w:rFonts w:ascii="Times New Roman" w:eastAsia="Times New Roman" w:hAnsi="Times New Roman" w:cs="Times New Roman"/>
          <w:iCs/>
          <w:sz w:val="24"/>
          <w:szCs w:val="24"/>
        </w:rPr>
      </w:pPr>
    </w:p>
    <w:p w:rsidR="005250D8" w:rsidRPr="000F511D" w:rsidRDefault="005250D8" w:rsidP="003A6C9E">
      <w:pPr>
        <w:spacing w:after="120" w:line="240" w:lineRule="auto"/>
        <w:ind w:left="720"/>
        <w:rPr>
          <w:rFonts w:ascii="Times New Roman" w:eastAsia="Times New Roman" w:hAnsi="Times New Roman" w:cs="Times New Roman"/>
          <w:iCs/>
          <w:sz w:val="24"/>
          <w:szCs w:val="24"/>
        </w:rPr>
      </w:pPr>
    </w:p>
    <w:p w:rsidR="00473383" w:rsidRPr="000F511D" w:rsidRDefault="00473383" w:rsidP="003A6C9E">
      <w:pPr>
        <w:spacing w:after="120" w:line="240" w:lineRule="auto"/>
        <w:ind w:left="720"/>
        <w:rPr>
          <w:rFonts w:ascii="Times New Roman" w:eastAsia="Times New Roman" w:hAnsi="Times New Roman" w:cs="Times New Roman"/>
          <w:iCs/>
          <w:sz w:val="24"/>
          <w:szCs w:val="24"/>
        </w:rPr>
      </w:pPr>
    </w:p>
    <w:p w:rsidR="00F030D0" w:rsidRDefault="00F030D0" w:rsidP="00F030D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793219" w:rsidRPr="008E5704" w:rsidRDefault="00793219" w:rsidP="003A6C9E">
      <w:pPr>
        <w:spacing w:after="120" w:line="240" w:lineRule="auto"/>
        <w:ind w:left="720"/>
        <w:rPr>
          <w:rFonts w:ascii="Times New Roman" w:eastAsia="Times New Roman" w:hAnsi="Times New Roman" w:cs="Times New Roman"/>
          <w:i/>
          <w:iCs/>
          <w:sz w:val="24"/>
          <w:szCs w:val="24"/>
        </w:rPr>
      </w:pPr>
    </w:p>
    <w:p w:rsidR="00661B24" w:rsidRPr="008E5704" w:rsidRDefault="00661B24" w:rsidP="003019DD">
      <w:pPr>
        <w:spacing w:after="120" w:line="240" w:lineRule="auto"/>
        <w:rPr>
          <w:rFonts w:ascii="Times New Roman" w:hAnsi="Times New Roman" w:cs="Times New Roman"/>
          <w:sz w:val="24"/>
          <w:szCs w:val="24"/>
        </w:rPr>
      </w:pPr>
      <w:r w:rsidRPr="008E5704">
        <w:rPr>
          <w:rFonts w:ascii="Times New Roman" w:eastAsia="Times New Roman" w:hAnsi="Times New Roman" w:cs="Times New Roman"/>
          <w:iCs/>
          <w:sz w:val="24"/>
          <w:szCs w:val="24"/>
        </w:rPr>
        <w:lastRenderedPageBreak/>
        <w:t xml:space="preserve">4. Why do you think that Prometheus was disobedient and took the forbidden fire anyway? </w:t>
      </w:r>
      <w:r w:rsidR="003A6C9E" w:rsidRPr="008E5704">
        <w:rPr>
          <w:rFonts w:ascii="Times New Roman" w:hAnsi="Times New Roman" w:cs="Times New Roman"/>
          <w:sz w:val="24"/>
          <w:szCs w:val="24"/>
        </w:rPr>
        <w:t xml:space="preserve">Why does Prometheus believe that giving </w:t>
      </w:r>
      <w:proofErr w:type="gramStart"/>
      <w:r w:rsidR="003A6C9E" w:rsidRPr="008E5704">
        <w:rPr>
          <w:rFonts w:ascii="Times New Roman" w:hAnsi="Times New Roman" w:cs="Times New Roman"/>
          <w:sz w:val="24"/>
          <w:szCs w:val="24"/>
        </w:rPr>
        <w:t>humans</w:t>
      </w:r>
      <w:proofErr w:type="gramEnd"/>
      <w:r w:rsidR="003A6C9E" w:rsidRPr="008E5704">
        <w:rPr>
          <w:rFonts w:ascii="Times New Roman" w:hAnsi="Times New Roman" w:cs="Times New Roman"/>
          <w:sz w:val="24"/>
          <w:szCs w:val="24"/>
        </w:rPr>
        <w:t xml:space="preserve"> fire is more important than Zeus’s threat?</w:t>
      </w:r>
      <w:r w:rsidR="005779E8" w:rsidRPr="008E5704">
        <w:rPr>
          <w:rFonts w:ascii="Times New Roman" w:hAnsi="Times New Roman" w:cs="Times New Roman"/>
          <w:sz w:val="24"/>
          <w:szCs w:val="24"/>
        </w:rPr>
        <w:t xml:space="preserve"> </w:t>
      </w:r>
      <w:r w:rsidRPr="008E5704">
        <w:rPr>
          <w:rFonts w:ascii="Times New Roman" w:eastAsia="Times New Roman" w:hAnsi="Times New Roman" w:cs="Times New Roman"/>
          <w:iCs/>
          <w:sz w:val="24"/>
          <w:szCs w:val="24"/>
        </w:rPr>
        <w:t>Did he do it for the humans’ sake? For his own? Some of both? Explain.</w:t>
      </w:r>
    </w:p>
    <w:p w:rsidR="00F43D62" w:rsidRDefault="00F43D62"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D76217" w:rsidRDefault="00D76217"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Courier New" w:hAnsi="Times New Roman" w:cs="Times New Roman"/>
          <w:i/>
          <w:sz w:val="24"/>
          <w:szCs w:val="24"/>
        </w:rPr>
      </w:pPr>
    </w:p>
    <w:p w:rsidR="00A3308C" w:rsidRDefault="00A3308C" w:rsidP="00F43D62">
      <w:pPr>
        <w:spacing w:line="240" w:lineRule="auto"/>
        <w:ind w:left="720"/>
        <w:rPr>
          <w:rFonts w:ascii="Times New Roman" w:eastAsia="Courier New" w:hAnsi="Times New Roman" w:cs="Times New Roman"/>
          <w:i/>
          <w:sz w:val="24"/>
          <w:szCs w:val="24"/>
        </w:rPr>
      </w:pPr>
    </w:p>
    <w:p w:rsidR="00A3308C" w:rsidRPr="008E5704" w:rsidRDefault="00A3308C" w:rsidP="00F43D62">
      <w:pPr>
        <w:spacing w:line="240" w:lineRule="auto"/>
        <w:ind w:left="720"/>
        <w:rPr>
          <w:rFonts w:ascii="Times New Roman" w:eastAsia="Courier New" w:hAnsi="Times New Roman" w:cs="Times New Roman"/>
          <w:i/>
          <w:sz w:val="24"/>
          <w:szCs w:val="24"/>
        </w:rPr>
      </w:pPr>
    </w:p>
    <w:p w:rsidR="00F43D62" w:rsidRPr="008E5704" w:rsidRDefault="00F43D62" w:rsidP="00F43D62">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 xml:space="preserve">5. Zeus is against humankind’s progress and punishes Prometheus for helping </w:t>
      </w:r>
      <w:r w:rsidR="006B3468" w:rsidRPr="008E5704">
        <w:rPr>
          <w:rFonts w:ascii="Times New Roman" w:eastAsia="Courier New" w:hAnsi="Times New Roman" w:cs="Times New Roman"/>
          <w:sz w:val="24"/>
          <w:szCs w:val="24"/>
        </w:rPr>
        <w:t>achieve progress through science and technology</w:t>
      </w:r>
      <w:r w:rsidRPr="008E5704">
        <w:rPr>
          <w:rFonts w:ascii="Times New Roman" w:eastAsia="Courier New" w:hAnsi="Times New Roman" w:cs="Times New Roman"/>
          <w:sz w:val="24"/>
          <w:szCs w:val="24"/>
        </w:rPr>
        <w:t>. Where can we see similar situations in real life?</w:t>
      </w:r>
    </w:p>
    <w:p w:rsidR="00CF7352" w:rsidRDefault="00CF7352" w:rsidP="0081219A">
      <w:pPr>
        <w:spacing w:after="120" w:line="240" w:lineRule="auto"/>
        <w:rPr>
          <w:rFonts w:ascii="Times New Roman" w:eastAsia="Times New Roman" w:hAnsi="Times New Roman" w:cs="Times New Roman"/>
          <w:iCs/>
          <w:sz w:val="24"/>
          <w:szCs w:val="24"/>
        </w:rPr>
      </w:pPr>
    </w:p>
    <w:p w:rsidR="00793219" w:rsidRDefault="00793219" w:rsidP="0081219A">
      <w:pPr>
        <w:spacing w:after="120" w:line="240" w:lineRule="auto"/>
        <w:rPr>
          <w:rFonts w:ascii="Times New Roman" w:eastAsia="Times New Roman" w:hAnsi="Times New Roman" w:cs="Times New Roman"/>
          <w:iCs/>
          <w:sz w:val="24"/>
          <w:szCs w:val="24"/>
        </w:rPr>
      </w:pPr>
    </w:p>
    <w:p w:rsidR="00793219" w:rsidRDefault="00793219" w:rsidP="0081219A">
      <w:pPr>
        <w:spacing w:after="120" w:line="240" w:lineRule="auto"/>
        <w:rPr>
          <w:rFonts w:ascii="Times New Roman" w:eastAsia="Times New Roman" w:hAnsi="Times New Roman" w:cs="Times New Roman"/>
          <w:iCs/>
          <w:sz w:val="24"/>
          <w:szCs w:val="24"/>
        </w:rPr>
      </w:pPr>
    </w:p>
    <w:p w:rsidR="00C61340" w:rsidRDefault="00C61340" w:rsidP="00C61340">
      <w:pPr>
        <w:spacing w:line="240" w:lineRule="auto"/>
        <w:rPr>
          <w:rFonts w:ascii="Times New Roman" w:eastAsia="Courier New" w:hAnsi="Times New Roman" w:cs="Times New Roman"/>
          <w:sz w:val="24"/>
          <w:szCs w:val="24"/>
        </w:rPr>
      </w:pPr>
    </w:p>
    <w:p w:rsidR="00793219" w:rsidRPr="008E5704" w:rsidRDefault="00793219" w:rsidP="0081219A">
      <w:pPr>
        <w:spacing w:after="120" w:line="240" w:lineRule="auto"/>
        <w:rPr>
          <w:rFonts w:ascii="Times New Roman" w:eastAsia="Times New Roman" w:hAnsi="Times New Roman" w:cs="Times New Roman"/>
          <w:iCs/>
          <w:sz w:val="24"/>
          <w:szCs w:val="24"/>
        </w:rPr>
      </w:pPr>
    </w:p>
    <w:p w:rsidR="00473383" w:rsidRPr="00A90A6F" w:rsidRDefault="00F43D62"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6</w:t>
      </w:r>
      <w:r w:rsidR="0081219A" w:rsidRPr="008E5704">
        <w:rPr>
          <w:rFonts w:ascii="Times New Roman" w:eastAsia="Times New Roman" w:hAnsi="Times New Roman" w:cs="Times New Roman"/>
          <w:iCs/>
          <w:sz w:val="24"/>
          <w:szCs w:val="24"/>
        </w:rPr>
        <w:t>. How does the Prometheus story parallel somewhat the story of the creation of humans in Genesis?</w:t>
      </w:r>
    </w:p>
    <w:p w:rsidR="00473383" w:rsidRDefault="00473383" w:rsidP="003A6C9E">
      <w:pPr>
        <w:spacing w:after="120" w:line="240" w:lineRule="auto"/>
        <w:rPr>
          <w:rFonts w:ascii="Times New Roman" w:eastAsia="Times New Roman" w:hAnsi="Times New Roman" w:cs="Times New Roman"/>
          <w:i/>
          <w:iCs/>
          <w:sz w:val="24"/>
          <w:szCs w:val="24"/>
        </w:rPr>
      </w:pPr>
    </w:p>
    <w:p w:rsidR="006C3A83" w:rsidRDefault="006C3A83" w:rsidP="003A6C9E">
      <w:pPr>
        <w:spacing w:after="120" w:line="240" w:lineRule="auto"/>
        <w:rPr>
          <w:rFonts w:ascii="Times New Roman" w:eastAsia="Times New Roman" w:hAnsi="Times New Roman" w:cs="Times New Roman"/>
          <w:i/>
          <w:iCs/>
          <w:sz w:val="24"/>
          <w:szCs w:val="24"/>
        </w:rPr>
      </w:pPr>
    </w:p>
    <w:p w:rsidR="006C3A83" w:rsidRDefault="006C3A83" w:rsidP="003A6C9E">
      <w:pPr>
        <w:spacing w:after="120" w:line="240" w:lineRule="auto"/>
        <w:rPr>
          <w:rFonts w:ascii="Times New Roman" w:eastAsia="Times New Roman" w:hAnsi="Times New Roman" w:cs="Times New Roman"/>
          <w:i/>
          <w:iCs/>
          <w:sz w:val="24"/>
          <w:szCs w:val="24"/>
        </w:rPr>
      </w:pPr>
    </w:p>
    <w:p w:rsidR="005779E8" w:rsidRPr="008E5704" w:rsidRDefault="0081219A" w:rsidP="003A6C9E">
      <w:pPr>
        <w:spacing w:after="120" w:line="240" w:lineRule="auto"/>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7</w:t>
      </w:r>
      <w:r w:rsidR="003A6C9E" w:rsidRPr="008E5704">
        <w:rPr>
          <w:rFonts w:ascii="Times New Roman" w:eastAsia="Times New Roman" w:hAnsi="Times New Roman" w:cs="Times New Roman"/>
          <w:sz w:val="24"/>
          <w:szCs w:val="24"/>
        </w:rPr>
        <w:t xml:space="preserve">. How was Prometheus punished? </w:t>
      </w:r>
    </w:p>
    <w:p w:rsidR="001F2E85" w:rsidRDefault="001F2E85" w:rsidP="00422414">
      <w:pPr>
        <w:spacing w:line="240" w:lineRule="auto"/>
        <w:rPr>
          <w:rFonts w:ascii="Times New Roman" w:eastAsia="Courier New" w:hAnsi="Times New Roman" w:cs="Times New Roman"/>
          <w:i/>
          <w:sz w:val="24"/>
          <w:szCs w:val="24"/>
        </w:rPr>
      </w:pPr>
    </w:p>
    <w:p w:rsidR="006C3A83" w:rsidRDefault="006C3A83" w:rsidP="00422414">
      <w:pPr>
        <w:spacing w:line="240" w:lineRule="auto"/>
        <w:rPr>
          <w:rFonts w:ascii="Times New Roman" w:eastAsia="Courier New" w:hAnsi="Times New Roman" w:cs="Times New Roman"/>
          <w:i/>
          <w:sz w:val="24"/>
          <w:szCs w:val="24"/>
        </w:rPr>
      </w:pPr>
    </w:p>
    <w:p w:rsidR="00C61340" w:rsidRDefault="00C61340" w:rsidP="00422414">
      <w:pPr>
        <w:spacing w:line="240" w:lineRule="auto"/>
        <w:rPr>
          <w:rFonts w:ascii="Times New Roman" w:eastAsia="Courier New" w:hAnsi="Times New Roman" w:cs="Times New Roman"/>
          <w:sz w:val="24"/>
          <w:szCs w:val="24"/>
        </w:rPr>
      </w:pPr>
    </w:p>
    <w:p w:rsidR="00C61340" w:rsidRDefault="00C61340" w:rsidP="00422414">
      <w:pPr>
        <w:spacing w:line="240" w:lineRule="auto"/>
        <w:rPr>
          <w:rFonts w:ascii="Times New Roman" w:eastAsia="Courier New" w:hAnsi="Times New Roman" w:cs="Times New Roman"/>
          <w:sz w:val="24"/>
          <w:szCs w:val="24"/>
        </w:rPr>
      </w:pPr>
    </w:p>
    <w:p w:rsidR="001F2E85" w:rsidRPr="008E5704" w:rsidRDefault="0081219A" w:rsidP="00422414">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8</w:t>
      </w:r>
      <w:r w:rsidR="001F2E85" w:rsidRPr="008E5704">
        <w:rPr>
          <w:rFonts w:ascii="Times New Roman" w:eastAsia="Courier New" w:hAnsi="Times New Roman" w:cs="Times New Roman"/>
          <w:sz w:val="24"/>
          <w:szCs w:val="24"/>
        </w:rPr>
        <w:t xml:space="preserve">. What deal </w:t>
      </w:r>
      <w:r w:rsidR="00022F50" w:rsidRPr="008E5704">
        <w:rPr>
          <w:rFonts w:ascii="Times New Roman" w:eastAsia="Courier New" w:hAnsi="Times New Roman" w:cs="Times New Roman"/>
          <w:sz w:val="24"/>
          <w:szCs w:val="24"/>
        </w:rPr>
        <w:t>did</w:t>
      </w:r>
      <w:r w:rsidR="001F2E85" w:rsidRPr="008E5704">
        <w:rPr>
          <w:rFonts w:ascii="Times New Roman" w:eastAsia="Courier New" w:hAnsi="Times New Roman" w:cs="Times New Roman"/>
          <w:sz w:val="24"/>
          <w:szCs w:val="24"/>
        </w:rPr>
        <w:t xml:space="preserve"> Zeus offer Prometheus eventually</w:t>
      </w:r>
      <w:r w:rsidR="003019DD" w:rsidRPr="008E5704">
        <w:rPr>
          <w:rFonts w:ascii="Times New Roman" w:eastAsia="Courier New" w:hAnsi="Times New Roman" w:cs="Times New Roman"/>
          <w:sz w:val="24"/>
          <w:szCs w:val="24"/>
        </w:rPr>
        <w:t xml:space="preserve"> (p. 25)</w:t>
      </w:r>
      <w:r w:rsidR="001F2E85" w:rsidRPr="008E5704">
        <w:rPr>
          <w:rFonts w:ascii="Times New Roman" w:eastAsia="Courier New" w:hAnsi="Times New Roman" w:cs="Times New Roman"/>
          <w:sz w:val="24"/>
          <w:szCs w:val="24"/>
        </w:rPr>
        <w:t>?</w:t>
      </w:r>
    </w:p>
    <w:p w:rsidR="001F2E85" w:rsidRDefault="001F2E85" w:rsidP="00422414">
      <w:pPr>
        <w:spacing w:line="240" w:lineRule="auto"/>
        <w:rPr>
          <w:rFonts w:ascii="Times New Roman" w:eastAsia="Courier New" w:hAnsi="Times New Roman" w:cs="Times New Roman"/>
          <w:sz w:val="24"/>
          <w:szCs w:val="24"/>
        </w:rPr>
      </w:pPr>
    </w:p>
    <w:p w:rsidR="006843FC" w:rsidRDefault="006843FC" w:rsidP="00422414">
      <w:pPr>
        <w:spacing w:line="240" w:lineRule="auto"/>
        <w:rPr>
          <w:rFonts w:ascii="Times New Roman" w:eastAsia="Courier New" w:hAnsi="Times New Roman" w:cs="Times New Roman"/>
          <w:sz w:val="24"/>
          <w:szCs w:val="24"/>
        </w:rPr>
      </w:pPr>
    </w:p>
    <w:p w:rsidR="006843FC" w:rsidRPr="008E5704" w:rsidRDefault="006843FC" w:rsidP="00422414">
      <w:pPr>
        <w:spacing w:line="240" w:lineRule="auto"/>
        <w:rPr>
          <w:rFonts w:ascii="Times New Roman" w:eastAsia="Courier New" w:hAnsi="Times New Roman" w:cs="Times New Roman"/>
          <w:sz w:val="24"/>
          <w:szCs w:val="24"/>
        </w:rPr>
      </w:pPr>
    </w:p>
    <w:p w:rsidR="006C3A83" w:rsidRPr="008E5704" w:rsidRDefault="006C3A83" w:rsidP="00672B52">
      <w:pPr>
        <w:spacing w:line="240" w:lineRule="auto"/>
        <w:ind w:left="720"/>
        <w:rPr>
          <w:rFonts w:ascii="Times New Roman" w:eastAsia="Courier New" w:hAnsi="Times New Roman" w:cs="Times New Roman"/>
          <w:i/>
          <w:sz w:val="24"/>
          <w:szCs w:val="24"/>
        </w:rPr>
      </w:pPr>
    </w:p>
    <w:p w:rsidR="003019DD" w:rsidRPr="008E5704" w:rsidRDefault="003019DD" w:rsidP="00422414">
      <w:pPr>
        <w:spacing w:line="240" w:lineRule="auto"/>
        <w:rPr>
          <w:rFonts w:ascii="Times New Roman" w:eastAsia="Courier New" w:hAnsi="Times New Roman" w:cs="Times New Roman"/>
          <w:sz w:val="24"/>
          <w:szCs w:val="24"/>
        </w:rPr>
      </w:pPr>
    </w:p>
    <w:p w:rsidR="003019DD" w:rsidRPr="008E5704" w:rsidRDefault="003019DD" w:rsidP="00422414">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Why doesn’t Prometheus take Zeus’s offer, and what does this tell us about Prometheus’ character?</w:t>
      </w:r>
    </w:p>
    <w:p w:rsidR="003019DD" w:rsidRPr="008E5704" w:rsidRDefault="003019DD" w:rsidP="00422414">
      <w:pPr>
        <w:spacing w:line="240" w:lineRule="auto"/>
        <w:rPr>
          <w:rFonts w:ascii="Times New Roman" w:eastAsia="Courier New" w:hAnsi="Times New Roman" w:cs="Times New Roman"/>
          <w:sz w:val="24"/>
          <w:szCs w:val="24"/>
        </w:rPr>
      </w:pPr>
    </w:p>
    <w:p w:rsidR="006C3A83" w:rsidRDefault="006C3A83" w:rsidP="00422414">
      <w:pPr>
        <w:spacing w:line="240" w:lineRule="auto"/>
        <w:rPr>
          <w:rFonts w:ascii="Times New Roman" w:eastAsia="Courier New" w:hAnsi="Times New Roman" w:cs="Times New Roman"/>
          <w:i/>
          <w:sz w:val="24"/>
          <w:szCs w:val="24"/>
        </w:rPr>
      </w:pPr>
    </w:p>
    <w:p w:rsidR="006C3A83" w:rsidRDefault="006C3A83" w:rsidP="00422414">
      <w:pPr>
        <w:spacing w:line="240" w:lineRule="auto"/>
        <w:rPr>
          <w:rFonts w:ascii="Times New Roman" w:eastAsia="Courier New" w:hAnsi="Times New Roman" w:cs="Times New Roman"/>
          <w:sz w:val="24"/>
          <w:szCs w:val="24"/>
        </w:rPr>
      </w:pPr>
    </w:p>
    <w:p w:rsidR="00473383" w:rsidRDefault="00473383"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D0117D" w:rsidRPr="008E5704" w:rsidRDefault="0081219A" w:rsidP="00117F9E">
      <w:pPr>
        <w:spacing w:line="240" w:lineRule="auto"/>
        <w:ind w:firstLine="9"/>
        <w:rPr>
          <w:rFonts w:ascii="Times New Roman" w:eastAsia="Times New Roman" w:hAnsi="Times New Roman" w:cs="Times New Roman"/>
          <w:sz w:val="24"/>
          <w:szCs w:val="24"/>
        </w:rPr>
      </w:pPr>
      <w:r w:rsidRPr="008E5704">
        <w:rPr>
          <w:rFonts w:ascii="Times New Roman" w:eastAsia="Courier New" w:hAnsi="Times New Roman" w:cs="Times New Roman"/>
          <w:sz w:val="24"/>
          <w:szCs w:val="24"/>
        </w:rPr>
        <w:t>9</w:t>
      </w:r>
      <w:r w:rsidR="000E7E29" w:rsidRPr="008E5704">
        <w:rPr>
          <w:rFonts w:ascii="Times New Roman" w:eastAsia="Courier New" w:hAnsi="Times New Roman" w:cs="Times New Roman"/>
          <w:sz w:val="24"/>
          <w:szCs w:val="24"/>
        </w:rPr>
        <w:t xml:space="preserve">. </w:t>
      </w:r>
      <w:r w:rsidR="00D0117D" w:rsidRPr="008E5704">
        <w:rPr>
          <w:rFonts w:ascii="Times New Roman" w:eastAsia="Times New Roman" w:hAnsi="Times New Roman" w:cs="Times New Roman"/>
          <w:sz w:val="24"/>
          <w:szCs w:val="24"/>
        </w:rPr>
        <w:t>The narrator of the story tells us that</w:t>
      </w:r>
      <w:r w:rsidR="000E7E29" w:rsidRPr="008E5704">
        <w:rPr>
          <w:rFonts w:ascii="Times New Roman" w:eastAsia="Times New Roman" w:hAnsi="Times New Roman" w:cs="Times New Roman"/>
          <w:sz w:val="24"/>
          <w:szCs w:val="24"/>
        </w:rPr>
        <w:t xml:space="preserve"> </w:t>
      </w:r>
      <w:r w:rsidR="00D0117D" w:rsidRPr="008E5704">
        <w:rPr>
          <w:rFonts w:ascii="Times New Roman" w:eastAsia="Times New Roman" w:hAnsi="Times New Roman" w:cs="Times New Roman"/>
          <w:sz w:val="24"/>
          <w:szCs w:val="24"/>
        </w:rPr>
        <w:t xml:space="preserve">Prometheus gave mankind </w:t>
      </w:r>
      <w:r w:rsidR="000E7E29" w:rsidRPr="008E5704">
        <w:rPr>
          <w:rFonts w:ascii="Times New Roman" w:eastAsia="Times New Roman" w:hAnsi="Times New Roman" w:cs="Times New Roman"/>
          <w:sz w:val="24"/>
          <w:szCs w:val="24"/>
        </w:rPr>
        <w:t>“his forethought, his fearless spirit as a fighter against tyranny, his courage and, most of all, his compas</w:t>
      </w:r>
      <w:r w:rsidR="00D0117D" w:rsidRPr="008E5704">
        <w:rPr>
          <w:rFonts w:ascii="Times New Roman" w:eastAsia="Times New Roman" w:hAnsi="Times New Roman" w:cs="Times New Roman"/>
          <w:sz w:val="24"/>
          <w:szCs w:val="24"/>
        </w:rPr>
        <w:t>sion for all people everywhere” (p. 25).</w:t>
      </w:r>
    </w:p>
    <w:p w:rsidR="000E7E29" w:rsidRPr="008E5704" w:rsidRDefault="00D0117D" w:rsidP="00117F9E">
      <w:pPr>
        <w:spacing w:line="240" w:lineRule="auto"/>
        <w:ind w:firstLine="9"/>
        <w:rPr>
          <w:rFonts w:ascii="Times New Roman" w:eastAsia="Courier New" w:hAnsi="Times New Roman" w:cs="Times New Roman"/>
          <w:sz w:val="24"/>
          <w:szCs w:val="24"/>
        </w:rPr>
      </w:pPr>
      <w:r w:rsidRPr="008E5704">
        <w:rPr>
          <w:rFonts w:ascii="Times New Roman" w:eastAsia="Times New Roman" w:hAnsi="Times New Roman" w:cs="Times New Roman"/>
          <w:sz w:val="24"/>
          <w:szCs w:val="24"/>
        </w:rPr>
        <w:t xml:space="preserve">Are these qualities possessed by Prometheus? </w:t>
      </w:r>
      <w:r w:rsidR="003019DD" w:rsidRPr="008E5704">
        <w:rPr>
          <w:rFonts w:ascii="Times New Roman" w:eastAsia="Times New Roman" w:hAnsi="Times New Roman" w:cs="Times New Roman"/>
          <w:sz w:val="24"/>
          <w:szCs w:val="24"/>
        </w:rPr>
        <w:t xml:space="preserve"> </w:t>
      </w:r>
      <w:r w:rsidRPr="008E5704">
        <w:rPr>
          <w:rFonts w:ascii="Times New Roman" w:eastAsia="Times New Roman" w:hAnsi="Times New Roman" w:cs="Times New Roman"/>
          <w:sz w:val="24"/>
          <w:szCs w:val="24"/>
        </w:rPr>
        <w:t>Use</w:t>
      </w:r>
      <w:r w:rsidR="003019DD" w:rsidRPr="008E5704">
        <w:rPr>
          <w:rFonts w:ascii="Times New Roman" w:eastAsia="Times New Roman" w:hAnsi="Times New Roman" w:cs="Times New Roman"/>
          <w:sz w:val="24"/>
          <w:szCs w:val="24"/>
        </w:rPr>
        <w:t xml:space="preserve"> s</w:t>
      </w:r>
      <w:r w:rsidR="003019DD" w:rsidRPr="008E5704">
        <w:rPr>
          <w:rFonts w:ascii="Times New Roman" w:eastAsia="Courier New" w:hAnsi="Times New Roman" w:cs="Times New Roman"/>
          <w:sz w:val="24"/>
          <w:szCs w:val="24"/>
        </w:rPr>
        <w:t xml:space="preserve">pecific references to the story </w:t>
      </w:r>
      <w:r w:rsidRPr="008E5704">
        <w:rPr>
          <w:rFonts w:ascii="Times New Roman" w:eastAsia="Courier New" w:hAnsi="Times New Roman" w:cs="Times New Roman"/>
          <w:sz w:val="24"/>
          <w:szCs w:val="24"/>
        </w:rPr>
        <w:t xml:space="preserve">to </w:t>
      </w:r>
      <w:r w:rsidR="003019DD" w:rsidRPr="008E5704">
        <w:rPr>
          <w:rFonts w:ascii="Times New Roman" w:eastAsia="Courier New" w:hAnsi="Times New Roman" w:cs="Times New Roman"/>
          <w:sz w:val="24"/>
          <w:szCs w:val="24"/>
        </w:rPr>
        <w:t>support your point.</w:t>
      </w:r>
    </w:p>
    <w:p w:rsidR="00D0117D" w:rsidRDefault="00D0117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D76217" w:rsidRDefault="00D76217" w:rsidP="003019DD">
      <w:pPr>
        <w:spacing w:after="100"/>
        <w:ind w:firstLine="9"/>
        <w:rPr>
          <w:rFonts w:ascii="Times New Roman" w:eastAsia="Courier New" w:hAnsi="Times New Roman" w:cs="Times New Roman"/>
          <w:i/>
          <w:sz w:val="24"/>
          <w:szCs w:val="24"/>
        </w:rPr>
      </w:pPr>
    </w:p>
    <w:p w:rsidR="006C3A83" w:rsidRPr="008E5704" w:rsidRDefault="006C3A83" w:rsidP="003019DD">
      <w:pPr>
        <w:spacing w:after="100"/>
        <w:ind w:firstLine="9"/>
        <w:rPr>
          <w:rFonts w:ascii="Times New Roman" w:eastAsia="Courier New" w:hAnsi="Times New Roman" w:cs="Times New Roman"/>
          <w:sz w:val="24"/>
          <w:szCs w:val="24"/>
        </w:rPr>
      </w:pPr>
    </w:p>
    <w:p w:rsidR="00D0117D" w:rsidRPr="008E5704" w:rsidRDefault="00D0117D" w:rsidP="00D0117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 xml:space="preserve">Are these qualities possessed by mankind in general? </w:t>
      </w:r>
      <w:r w:rsidRPr="008E5704">
        <w:rPr>
          <w:rFonts w:ascii="Times New Roman" w:eastAsia="Times New Roman" w:hAnsi="Times New Roman" w:cs="Times New Roman"/>
          <w:sz w:val="24"/>
          <w:szCs w:val="24"/>
        </w:rPr>
        <w:t>Use s</w:t>
      </w:r>
      <w:r w:rsidRPr="008E5704">
        <w:rPr>
          <w:rFonts w:ascii="Times New Roman" w:eastAsia="Courier New" w:hAnsi="Times New Roman" w:cs="Times New Roman"/>
          <w:sz w:val="24"/>
          <w:szCs w:val="24"/>
        </w:rPr>
        <w:t>pecific references to real life to support your point.</w:t>
      </w:r>
    </w:p>
    <w:p w:rsidR="003019DD" w:rsidRDefault="003019D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Pr="008E5704" w:rsidRDefault="006C3A83" w:rsidP="003019DD">
      <w:pPr>
        <w:spacing w:after="100"/>
        <w:ind w:firstLine="9"/>
        <w:rPr>
          <w:rFonts w:ascii="Times New Roman" w:eastAsia="Courier New" w:hAnsi="Times New Roman" w:cs="Times New Roman"/>
          <w:sz w:val="24"/>
          <w:szCs w:val="24"/>
        </w:rPr>
      </w:pPr>
    </w:p>
    <w:p w:rsidR="00D0117D" w:rsidRPr="008E5704" w:rsidRDefault="00D0117D" w:rsidP="003019D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Where in history have we seen “tyrants”?</w:t>
      </w:r>
    </w:p>
    <w:p w:rsidR="00D0117D" w:rsidRDefault="00D0117D" w:rsidP="003019DD">
      <w:pPr>
        <w:spacing w:after="100"/>
        <w:ind w:firstLine="9"/>
        <w:rPr>
          <w:rFonts w:ascii="Times New Roman" w:eastAsia="Courier New" w:hAnsi="Times New Roman" w:cs="Times New Roman"/>
          <w:i/>
          <w:sz w:val="24"/>
          <w:szCs w:val="24"/>
        </w:rPr>
      </w:pPr>
    </w:p>
    <w:p w:rsidR="00F030D0" w:rsidRDefault="00F030D0" w:rsidP="00F030D0">
      <w:pPr>
        <w:tabs>
          <w:tab w:val="left" w:pos="7725"/>
          <w:tab w:val="right" w:pos="10368"/>
        </w:tabs>
        <w:spacing w:line="240" w:lineRule="auto"/>
        <w:rPr>
          <w:rFonts w:ascii="Times New Roman" w:eastAsia="Times New Roman" w:hAnsi="Times New Roman" w:cs="Times New Roman"/>
          <w:b/>
          <w:iCs/>
          <w:sz w:val="24"/>
          <w:szCs w:val="24"/>
        </w:rPr>
      </w:pPr>
    </w:p>
    <w:p w:rsidR="00F030D0" w:rsidRDefault="00F030D0" w:rsidP="003019DD">
      <w:pPr>
        <w:spacing w:after="100"/>
        <w:ind w:firstLine="9"/>
        <w:rPr>
          <w:rFonts w:ascii="Times New Roman" w:eastAsia="Times New Roman" w:hAnsi="Times New Roman" w:cs="Times New Roman"/>
          <w:b/>
          <w:iCs/>
          <w:sz w:val="24"/>
          <w:szCs w:val="24"/>
        </w:rPr>
      </w:pPr>
    </w:p>
    <w:p w:rsidR="00D0117D" w:rsidRPr="008E5704" w:rsidRDefault="00D0117D" w:rsidP="003019D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Where in history have we seen people refuse to “help a tyrant”?</w:t>
      </w:r>
    </w:p>
    <w:p w:rsidR="003019DD" w:rsidRDefault="003019D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Times New Roman" w:hAnsi="Times New Roman" w:cs="Times New Roman"/>
          <w:sz w:val="24"/>
          <w:szCs w:val="24"/>
        </w:rPr>
      </w:pPr>
    </w:p>
    <w:p w:rsidR="005C6B4C" w:rsidRPr="000934C0" w:rsidRDefault="005C6B4C" w:rsidP="000934C0">
      <w:pPr>
        <w:spacing w:line="240" w:lineRule="auto"/>
        <w:jc w:val="center"/>
        <w:rPr>
          <w:rFonts w:ascii="Times New Roman" w:eastAsia="Times New Roman" w:hAnsi="Times New Roman" w:cs="Times New Roman"/>
          <w:b/>
          <w:iCs/>
          <w:sz w:val="24"/>
          <w:szCs w:val="24"/>
        </w:rPr>
      </w:pPr>
    </w:p>
    <w:p w:rsidR="006C3A83" w:rsidRPr="00F9048A" w:rsidRDefault="0081219A" w:rsidP="00F9048A">
      <w:pPr>
        <w:spacing w:after="100"/>
        <w:rPr>
          <w:rFonts w:ascii="Times New Roman" w:hAnsi="Times New Roman" w:cs="Times New Roman"/>
          <w:sz w:val="24"/>
          <w:szCs w:val="24"/>
        </w:rPr>
      </w:pPr>
      <w:r w:rsidRPr="008E5704">
        <w:rPr>
          <w:rFonts w:ascii="Times New Roman" w:eastAsia="Courier New" w:hAnsi="Times New Roman" w:cs="Times New Roman"/>
          <w:sz w:val="24"/>
          <w:szCs w:val="24"/>
        </w:rPr>
        <w:t>10</w:t>
      </w:r>
      <w:r w:rsidR="000E7E29" w:rsidRPr="008E5704">
        <w:rPr>
          <w:rFonts w:ascii="Times New Roman" w:eastAsia="Courier New" w:hAnsi="Times New Roman" w:cs="Times New Roman"/>
          <w:sz w:val="24"/>
          <w:szCs w:val="24"/>
        </w:rPr>
        <w:t xml:space="preserve">. </w:t>
      </w:r>
      <w:r w:rsidR="000E7E29" w:rsidRPr="008E5704">
        <w:rPr>
          <w:rFonts w:ascii="Times New Roman" w:hAnsi="Times New Roman" w:cs="Times New Roman"/>
          <w:sz w:val="24"/>
          <w:szCs w:val="24"/>
        </w:rPr>
        <w:t>Must a person challenge authority in order to be a hero?</w:t>
      </w:r>
      <w:r w:rsidR="003019DD" w:rsidRPr="008E5704">
        <w:rPr>
          <w:rFonts w:ascii="Times New Roman" w:hAnsi="Times New Roman" w:cs="Times New Roman"/>
          <w:sz w:val="24"/>
          <w:szCs w:val="24"/>
        </w:rPr>
        <w:t xml:space="preserve"> Explain.</w:t>
      </w:r>
    </w:p>
    <w:p w:rsidR="006C3A83" w:rsidRDefault="006C3A83"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612C18" w:rsidRDefault="00612C18" w:rsidP="00422414">
      <w:pPr>
        <w:spacing w:line="240" w:lineRule="auto"/>
        <w:rPr>
          <w:rFonts w:ascii="Times New Roman" w:eastAsia="Courier New" w:hAnsi="Times New Roman" w:cs="Times New Roman"/>
          <w:sz w:val="24"/>
          <w:szCs w:val="24"/>
        </w:rPr>
      </w:pPr>
    </w:p>
    <w:p w:rsidR="00612C18" w:rsidRDefault="00612C18"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C373D9" w:rsidRDefault="00C373D9" w:rsidP="000E7E29">
      <w:pPr>
        <w:spacing w:after="100"/>
        <w:ind w:firstLine="9"/>
        <w:rPr>
          <w:rFonts w:ascii="Times New Roman" w:hAnsi="Times New Roman" w:cs="Times New Roman"/>
          <w:sz w:val="24"/>
          <w:szCs w:val="24"/>
        </w:rPr>
      </w:pPr>
    </w:p>
    <w:p w:rsidR="00B553F0" w:rsidRDefault="00B553F0" w:rsidP="000E7E29">
      <w:pPr>
        <w:spacing w:after="100"/>
        <w:ind w:firstLine="9"/>
        <w:rPr>
          <w:rFonts w:ascii="Times New Roman" w:hAnsi="Times New Roman" w:cs="Times New Roman"/>
          <w:sz w:val="24"/>
          <w:szCs w:val="24"/>
        </w:rPr>
      </w:pPr>
    </w:p>
    <w:p w:rsidR="00A90A6F" w:rsidRDefault="00ED3949" w:rsidP="000E7E29">
      <w:pPr>
        <w:spacing w:after="100"/>
        <w:ind w:firstLine="9"/>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93205" cy="970280"/>
                <wp:effectExtent l="0" t="0" r="1778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970280"/>
                        </a:xfrm>
                        <a:prstGeom prst="rect">
                          <a:avLst/>
                        </a:prstGeom>
                        <a:solidFill>
                          <a:srgbClr val="FFFFFF"/>
                        </a:solidFill>
                        <a:ln w="9525">
                          <a:solidFill>
                            <a:srgbClr val="000000"/>
                          </a:solidFill>
                          <a:miter lim="800000"/>
                          <a:headEnd/>
                          <a:tailEnd/>
                        </a:ln>
                      </wps:spPr>
                      <wps:txbx>
                        <w:txbxContent>
                          <w:p w:rsidR="005250D8" w:rsidRPr="009915E2" w:rsidRDefault="005250D8" w:rsidP="000934C0">
                            <w:pPr>
                              <w:spacing w:after="100"/>
                              <w:ind w:firstLine="9"/>
                              <w:rPr>
                                <w:rFonts w:ascii="Times New Roman" w:eastAsia="Courier New" w:hAnsi="Times New Roman" w:cs="Times New Roman"/>
                                <w:b/>
                                <w:sz w:val="24"/>
                                <w:szCs w:val="24"/>
                              </w:rPr>
                            </w:pPr>
                            <w:r w:rsidRPr="008E5704">
                              <w:rPr>
                                <w:rFonts w:ascii="Times New Roman" w:eastAsia="Courier New" w:hAnsi="Times New Roman" w:cs="Times New Roman"/>
                                <w:b/>
                                <w:sz w:val="24"/>
                                <w:szCs w:val="24"/>
                              </w:rPr>
                              <w:t>Extra Credit:</w:t>
                            </w:r>
                            <w:r w:rsidRPr="008E5704">
                              <w:rPr>
                                <w:rFonts w:ascii="Times New Roman" w:eastAsia="Courier New" w:hAnsi="Times New Roman" w:cs="Times New Roman"/>
                                <w:sz w:val="24"/>
                                <w:szCs w:val="24"/>
                              </w:rPr>
                              <w:t xml:space="preserve"> </w:t>
                            </w:r>
                            <w:r w:rsidRPr="008E5704">
                              <w:rPr>
                                <w:rFonts w:ascii="Times New Roman" w:hAnsi="Times New Roman" w:cs="Times New Roman"/>
                                <w:sz w:val="24"/>
                                <w:szCs w:val="24"/>
                              </w:rPr>
                              <w:t>Research myths from other cultures, such as Native American, that explain how humans acquired fire. Compare them with the Prometheus myth in a compare/contrast essay of 200-300m words. Word-process your findings or hand-write them VERY neatly in pen on lined paper. (</w:t>
                            </w:r>
                            <w:proofErr w:type="gramStart"/>
                            <w:r w:rsidRPr="008E5704">
                              <w:rPr>
                                <w:rFonts w:ascii="Times New Roman" w:hAnsi="Times New Roman" w:cs="Times New Roman"/>
                                <w:sz w:val="24"/>
                                <w:szCs w:val="24"/>
                              </w:rPr>
                              <w:t>up</w:t>
                            </w:r>
                            <w:proofErr w:type="gramEnd"/>
                            <w:r w:rsidRPr="008E5704">
                              <w:rPr>
                                <w:rFonts w:ascii="Times New Roman" w:hAnsi="Times New Roman" w:cs="Times New Roman"/>
                                <w:sz w:val="24"/>
                                <w:szCs w:val="24"/>
                              </w:rPr>
                              <w:t xml:space="preserve"> to 100 quiz points)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9.15pt;height:7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">
                <v:textbox style="mso-fit-shape-to-text:t">
                  <w:txbxContent>
                    <w:p w:rsidR="005250D8" w:rsidRPr="009915E2" w:rsidRDefault="005250D8" w:rsidP="000934C0">
                      <w:pPr>
                        <w:spacing w:after="100"/>
                        <w:ind w:firstLine="9"/>
                        <w:rPr>
                          <w:rFonts w:ascii="Times New Roman" w:eastAsia="Courier New" w:hAnsi="Times New Roman" w:cs="Times New Roman"/>
                          <w:b/>
                          <w:sz w:val="24"/>
                          <w:szCs w:val="24"/>
                        </w:rPr>
                      </w:pPr>
                      <w:r w:rsidRPr="008E5704">
                        <w:rPr>
                          <w:rFonts w:ascii="Times New Roman" w:eastAsia="Courier New" w:hAnsi="Times New Roman" w:cs="Times New Roman"/>
                          <w:b/>
                          <w:sz w:val="24"/>
                          <w:szCs w:val="24"/>
                        </w:rPr>
                        <w:t>Extra Credit:</w:t>
                      </w:r>
                      <w:r w:rsidRPr="008E5704">
                        <w:rPr>
                          <w:rFonts w:ascii="Times New Roman" w:eastAsia="Courier New" w:hAnsi="Times New Roman" w:cs="Times New Roman"/>
                          <w:sz w:val="24"/>
                          <w:szCs w:val="24"/>
                        </w:rPr>
                        <w:t xml:space="preserve"> </w:t>
                      </w:r>
                      <w:r w:rsidRPr="008E5704">
                        <w:rPr>
                          <w:rFonts w:ascii="Times New Roman" w:hAnsi="Times New Roman" w:cs="Times New Roman"/>
                          <w:sz w:val="24"/>
                          <w:szCs w:val="24"/>
                        </w:rPr>
                        <w:t>Research myths from other cultures, such as Native American, that explain how humans acquired fire. Compare them with the Prometheus myth in a compare/contrast essay of 200-300m words. Word-process your findings or hand-write them VERY neatly in pen on lined paper. (</w:t>
                      </w:r>
                      <w:proofErr w:type="gramStart"/>
                      <w:r w:rsidRPr="008E5704">
                        <w:rPr>
                          <w:rFonts w:ascii="Times New Roman" w:hAnsi="Times New Roman" w:cs="Times New Roman"/>
                          <w:sz w:val="24"/>
                          <w:szCs w:val="24"/>
                        </w:rPr>
                        <w:t>up</w:t>
                      </w:r>
                      <w:proofErr w:type="gramEnd"/>
                      <w:r w:rsidRPr="008E5704">
                        <w:rPr>
                          <w:rFonts w:ascii="Times New Roman" w:hAnsi="Times New Roman" w:cs="Times New Roman"/>
                          <w:sz w:val="24"/>
                          <w:szCs w:val="24"/>
                        </w:rPr>
                        <w:t xml:space="preserve"> to 100 quiz points)</w:t>
                      </w:r>
                    </w:p>
                  </w:txbxContent>
                </v:textbox>
                <w10:wrap type="square"/>
              </v:shape>
            </w:pict>
          </mc:Fallback>
        </mc:AlternateContent>
      </w:r>
    </w:p>
    <w:p w:rsidR="00F030D0" w:rsidRDefault="00F030D0" w:rsidP="008E5704">
      <w:pPr>
        <w:spacing w:line="240" w:lineRule="auto"/>
        <w:jc w:val="center"/>
        <w:rPr>
          <w:rFonts w:ascii="Times New Roman" w:eastAsia="Courier New" w:hAnsi="Times New Roman" w:cs="Times New Roman"/>
          <w:b/>
          <w:sz w:val="32"/>
          <w:szCs w:val="32"/>
        </w:rPr>
      </w:pPr>
    </w:p>
    <w:p w:rsidR="008E5704" w:rsidRPr="00B03780" w:rsidRDefault="008E5704" w:rsidP="008E5704">
      <w:pPr>
        <w:spacing w:line="240" w:lineRule="auto"/>
        <w:jc w:val="center"/>
        <w:rPr>
          <w:rFonts w:ascii="Times New Roman" w:eastAsia="Courier New" w:hAnsi="Times New Roman" w:cs="Times New Roman"/>
          <w:sz w:val="32"/>
          <w:szCs w:val="32"/>
        </w:rPr>
      </w:pPr>
      <w:r w:rsidRPr="00B03780">
        <w:rPr>
          <w:rFonts w:ascii="Times New Roman" w:eastAsia="Courier New" w:hAnsi="Times New Roman" w:cs="Times New Roman"/>
          <w:b/>
          <w:sz w:val="32"/>
          <w:szCs w:val="32"/>
        </w:rPr>
        <w:lastRenderedPageBreak/>
        <w:t>“Pandora”</w:t>
      </w:r>
      <w:r w:rsidRPr="00B03780">
        <w:rPr>
          <w:rFonts w:ascii="Times New Roman" w:eastAsia="Courier New" w:hAnsi="Times New Roman" w:cs="Times New Roman"/>
          <w:sz w:val="32"/>
          <w:szCs w:val="32"/>
        </w:rPr>
        <w:t xml:space="preserve"> </w:t>
      </w:r>
    </w:p>
    <w:p w:rsidR="008E5704" w:rsidRPr="008E5704" w:rsidRDefault="008E5704" w:rsidP="008E5704">
      <w:pPr>
        <w:spacing w:line="240" w:lineRule="auto"/>
        <w:jc w:val="center"/>
        <w:rPr>
          <w:rFonts w:ascii="Times New Roman" w:eastAsia="Courier New" w:hAnsi="Times New Roman" w:cs="Times New Roman"/>
          <w:sz w:val="24"/>
          <w:szCs w:val="24"/>
        </w:rPr>
      </w:pPr>
      <w:proofErr w:type="gramStart"/>
      <w:r w:rsidRPr="008E5704">
        <w:rPr>
          <w:rFonts w:ascii="Times New Roman" w:eastAsia="Courier New" w:hAnsi="Times New Roman" w:cs="Times New Roman"/>
          <w:sz w:val="24"/>
          <w:szCs w:val="24"/>
        </w:rPr>
        <w:t>by</w:t>
      </w:r>
      <w:proofErr w:type="gramEnd"/>
      <w:r w:rsidRPr="008E5704">
        <w:rPr>
          <w:rFonts w:ascii="Times New Roman" w:eastAsia="Courier New" w:hAnsi="Times New Roman" w:cs="Times New Roman"/>
          <w:sz w:val="24"/>
          <w:szCs w:val="24"/>
        </w:rPr>
        <w:t xml:space="preserve"> Barbara McBride-Smith  </w:t>
      </w:r>
    </w:p>
    <w:p w:rsidR="008E5704" w:rsidRPr="008E5704" w:rsidRDefault="00E60E10" w:rsidP="008E5704">
      <w:pPr>
        <w:spacing w:line="240" w:lineRule="auto"/>
        <w:jc w:val="center"/>
        <w:rPr>
          <w:rFonts w:ascii="Times New Roman" w:eastAsia="Courier New" w:hAnsi="Times New Roman" w:cs="Times New Roman"/>
          <w:b/>
          <w:sz w:val="24"/>
          <w:szCs w:val="24"/>
        </w:rPr>
      </w:pPr>
      <w:proofErr w:type="gramStart"/>
      <w:r>
        <w:rPr>
          <w:rFonts w:ascii="Times New Roman" w:eastAsia="Courier New" w:hAnsi="Times New Roman" w:cs="Times New Roman"/>
          <w:b/>
          <w:sz w:val="24"/>
          <w:szCs w:val="24"/>
        </w:rPr>
        <w:t>pages</w:t>
      </w:r>
      <w:proofErr w:type="gramEnd"/>
      <w:r>
        <w:rPr>
          <w:rFonts w:ascii="Times New Roman" w:eastAsia="Courier New" w:hAnsi="Times New Roman" w:cs="Times New Roman"/>
          <w:b/>
          <w:sz w:val="24"/>
          <w:szCs w:val="24"/>
        </w:rPr>
        <w:t xml:space="preserve"> 27-30</w:t>
      </w:r>
    </w:p>
    <w:p w:rsidR="008E5704" w:rsidRPr="00932EDD" w:rsidRDefault="008E5704" w:rsidP="008E5704">
      <w:pPr>
        <w:spacing w:line="240" w:lineRule="auto"/>
        <w:jc w:val="center"/>
        <w:rPr>
          <w:rFonts w:ascii="Times New Roman" w:eastAsia="Courier New" w:hAnsi="Times New Roman" w:cs="Times New Roman"/>
          <w:b/>
          <w:sz w:val="24"/>
          <w:szCs w:val="24"/>
        </w:rPr>
      </w:pPr>
    </w:p>
    <w:p w:rsidR="008E5704" w:rsidRPr="008F6EF6" w:rsidRDefault="008E5704" w:rsidP="008E5704">
      <w:pPr>
        <w:spacing w:after="100"/>
        <w:rPr>
          <w:rFonts w:ascii="Times New Roman" w:eastAsia="Times New Roman" w:hAnsi="Times New Roman" w:cs="Times New Roman"/>
          <w:b/>
          <w:sz w:val="24"/>
          <w:szCs w:val="24"/>
        </w:rPr>
      </w:pPr>
      <w:r w:rsidRPr="008F6EF6">
        <w:rPr>
          <w:rFonts w:ascii="Times New Roman" w:eastAsia="Times New Roman" w:hAnsi="Times New Roman" w:cs="Times New Roman"/>
          <w:b/>
          <w:sz w:val="24"/>
          <w:szCs w:val="24"/>
        </w:rPr>
        <w:t>Background:</w:t>
      </w:r>
    </w:p>
    <w:p w:rsidR="00A15BD4" w:rsidRPr="00C61340" w:rsidRDefault="0068403D" w:rsidP="007E33A8">
      <w:pPr>
        <w:spacing w:after="120" w:line="240" w:lineRule="auto"/>
        <w:rPr>
          <w:rFonts w:ascii="Times New Roman" w:hAnsi="Times New Roman" w:cs="Times New Roman"/>
          <w:sz w:val="20"/>
          <w:szCs w:val="20"/>
        </w:rPr>
      </w:pPr>
      <w:r w:rsidRPr="00C61340">
        <w:rPr>
          <w:rFonts w:ascii="Times New Roman" w:hAnsi="Times New Roman" w:cs="Times New Roman"/>
          <w:sz w:val="20"/>
          <w:szCs w:val="20"/>
        </w:rPr>
        <w:tab/>
      </w:r>
      <w:r w:rsidR="008E5704" w:rsidRPr="00C61340">
        <w:rPr>
          <w:rFonts w:ascii="Times New Roman" w:hAnsi="Times New Roman" w:cs="Times New Roman"/>
          <w:sz w:val="20"/>
          <w:szCs w:val="20"/>
        </w:rPr>
        <w:t xml:space="preserve">Using colloquial American language, Barbara McBride-Smith tells the tale of the longstanding feud between Papa Zeus and the </w:t>
      </w:r>
      <w:proofErr w:type="spellStart"/>
      <w:r w:rsidR="008E5704" w:rsidRPr="00C61340">
        <w:rPr>
          <w:rFonts w:ascii="Times New Roman" w:hAnsi="Times New Roman" w:cs="Times New Roman"/>
          <w:sz w:val="20"/>
          <w:szCs w:val="20"/>
        </w:rPr>
        <w:t>Metheus</w:t>
      </w:r>
      <w:proofErr w:type="spellEnd"/>
      <w:r w:rsidR="008E5704" w:rsidRPr="00C61340">
        <w:rPr>
          <w:rFonts w:ascii="Times New Roman" w:hAnsi="Times New Roman" w:cs="Times New Roman"/>
          <w:sz w:val="20"/>
          <w:szCs w:val="20"/>
        </w:rPr>
        <w:t xml:space="preserve"> brothers, Pro (Prometheus) and Epi (Epimetheus). As part of his subtle plan, Zeus creates a woman, Pandora, for Epi to marry. Zeus gives Pandora a beautiful box but forbids her to open it. </w:t>
      </w:r>
    </w:p>
    <w:p w:rsidR="007E33A8" w:rsidRPr="00C61340" w:rsidRDefault="0068403D" w:rsidP="007E33A8">
      <w:pPr>
        <w:spacing w:after="120" w:line="240" w:lineRule="auto"/>
        <w:rPr>
          <w:rFonts w:ascii="Times New Roman" w:hAnsi="Times New Roman" w:cs="Times New Roman"/>
          <w:sz w:val="20"/>
          <w:szCs w:val="20"/>
        </w:rPr>
      </w:pPr>
      <w:r w:rsidRPr="00C61340">
        <w:rPr>
          <w:rFonts w:ascii="Times New Roman" w:hAnsi="Times New Roman" w:cs="Times New Roman"/>
          <w:sz w:val="20"/>
          <w:szCs w:val="20"/>
        </w:rPr>
        <w:tab/>
      </w:r>
      <w:r w:rsidR="007E33A8" w:rsidRPr="00C61340">
        <w:rPr>
          <w:rFonts w:ascii="Times New Roman" w:hAnsi="Times New Roman" w:cs="Times New Roman"/>
          <w:sz w:val="20"/>
          <w:szCs w:val="20"/>
        </w:rPr>
        <w:t xml:space="preserve">The story of Pandora came into prominence in </w:t>
      </w:r>
      <w:r w:rsidR="00427D54" w:rsidRPr="00C61340">
        <w:rPr>
          <w:rFonts w:ascii="Times New Roman" w:hAnsi="Times New Roman" w:cs="Times New Roman"/>
          <w:sz w:val="20"/>
          <w:szCs w:val="20"/>
        </w:rPr>
        <w:t xml:space="preserve">the </w:t>
      </w:r>
      <w:r w:rsidR="00FA70B0" w:rsidRPr="00C61340">
        <w:rPr>
          <w:rFonts w:ascii="Times New Roman" w:hAnsi="Times New Roman" w:cs="Times New Roman"/>
          <w:i/>
          <w:sz w:val="20"/>
          <w:szCs w:val="20"/>
        </w:rPr>
        <w:t>Theogony</w:t>
      </w:r>
      <w:r w:rsidR="007E33A8" w:rsidRPr="00C61340">
        <w:rPr>
          <w:rFonts w:ascii="Times New Roman" w:hAnsi="Times New Roman" w:cs="Times New Roman"/>
          <w:sz w:val="20"/>
          <w:szCs w:val="20"/>
        </w:rPr>
        <w:t xml:space="preserve">, Hesiod’s epic poem, written circa 800 BC. The myth dates back to the first centuries of humanity, just after the </w:t>
      </w:r>
      <w:proofErr w:type="spellStart"/>
      <w:r w:rsidR="007E33A8" w:rsidRPr="00C61340">
        <w:rPr>
          <w:rFonts w:ascii="Times New Roman" w:hAnsi="Times New Roman" w:cs="Times New Roman"/>
          <w:sz w:val="20"/>
          <w:szCs w:val="20"/>
        </w:rPr>
        <w:t>Titanomachy</w:t>
      </w:r>
      <w:proofErr w:type="spellEnd"/>
      <w:r w:rsidR="007E33A8" w:rsidRPr="00C61340">
        <w:rPr>
          <w:rFonts w:ascii="Times New Roman" w:hAnsi="Times New Roman" w:cs="Times New Roman"/>
          <w:sz w:val="20"/>
          <w:szCs w:val="20"/>
        </w:rPr>
        <w:t>, the Great War between the Titans and the Olympians. It is interesting to note that the reference to Pandora’s “Box” came only in the 16th century from Erasmus of Rotterdam. The bottom line is that the entire story about Pandora was fabricated. It may be considered as a misogynist stand that the creation of woman was the harbinger of all evil on this world.</w:t>
      </w:r>
    </w:p>
    <w:p w:rsidR="00EC101D" w:rsidRPr="00C61340" w:rsidRDefault="008F6EF6" w:rsidP="00932EDD">
      <w:pPr>
        <w:spacing w:after="120" w:line="240" w:lineRule="auto"/>
        <w:rPr>
          <w:rFonts w:ascii="Times New Roman" w:hAnsi="Times New Roman" w:cs="Times New Roman"/>
          <w:b/>
          <w:sz w:val="20"/>
          <w:szCs w:val="20"/>
        </w:rPr>
      </w:pPr>
      <w:r w:rsidRPr="00C61340">
        <w:rPr>
          <w:rFonts w:ascii="Times New Roman" w:hAnsi="Times New Roman" w:cs="Times New Roman"/>
          <w:b/>
          <w:sz w:val="20"/>
          <w:szCs w:val="20"/>
        </w:rPr>
        <w:t xml:space="preserve">Note: </w:t>
      </w:r>
      <w:proofErr w:type="spellStart"/>
      <w:r w:rsidRPr="00C61340">
        <w:rPr>
          <w:rFonts w:ascii="Times New Roman" w:hAnsi="Times New Roman" w:cs="Times New Roman"/>
          <w:b/>
          <w:sz w:val="20"/>
          <w:szCs w:val="20"/>
        </w:rPr>
        <w:t>Phestus</w:t>
      </w:r>
      <w:proofErr w:type="spellEnd"/>
      <w:r w:rsidRPr="00C61340">
        <w:rPr>
          <w:rFonts w:ascii="Times New Roman" w:hAnsi="Times New Roman" w:cs="Times New Roman"/>
          <w:b/>
          <w:sz w:val="20"/>
          <w:szCs w:val="20"/>
        </w:rPr>
        <w:t xml:space="preserve"> is more properly called Hephaestus.</w:t>
      </w:r>
    </w:p>
    <w:p w:rsidR="00C61340" w:rsidRDefault="00C61340" w:rsidP="00932EDD">
      <w:pPr>
        <w:spacing w:after="120" w:line="240" w:lineRule="auto"/>
        <w:rPr>
          <w:rFonts w:ascii="Times New Roman" w:hAnsi="Times New Roman" w:cs="Times New Roman"/>
          <w:b/>
          <w:sz w:val="24"/>
          <w:szCs w:val="24"/>
        </w:rPr>
      </w:pPr>
    </w:p>
    <w:p w:rsidR="005F5CAD" w:rsidRDefault="005F5CAD" w:rsidP="00F9048A">
      <w:pPr>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C61340">
        <w:rPr>
          <w:rFonts w:ascii="Times New Roman" w:hAnsi="Times New Roman" w:cs="Times New Roman"/>
          <w:b/>
          <w:sz w:val="24"/>
          <w:szCs w:val="24"/>
        </w:rPr>
        <w:t xml:space="preserve"> over before starting the story)</w:t>
      </w:r>
    </w:p>
    <w:p w:rsidR="005F5CAD" w:rsidRDefault="005F5CAD" w:rsidP="00C61340">
      <w:pPr>
        <w:spacing w:line="240" w:lineRule="auto"/>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p>
    <w:p w:rsidR="005F5CAD" w:rsidRPr="008E5704" w:rsidRDefault="005F5CAD" w:rsidP="00F9048A">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commenced</w:t>
      </w:r>
      <w:proofErr w:type="gramEnd"/>
      <w:r w:rsidRPr="008E5704">
        <w:rPr>
          <w:rFonts w:ascii="Times New Roman" w:eastAsia="Times New Roman" w:hAnsi="Times New Roman" w:cs="Times New Roman"/>
          <w:sz w:val="24"/>
          <w:szCs w:val="24"/>
        </w:rPr>
        <w:t xml:space="preserve"> began; started</w:t>
      </w:r>
    </w:p>
    <w:p w:rsidR="005F5CAD" w:rsidRPr="008E5704" w:rsidRDefault="005F5CAD" w:rsidP="005F5CAD">
      <w:pPr>
        <w:spacing w:after="100"/>
        <w:rPr>
          <w:rFonts w:ascii="Times New Roman" w:eastAsia="Times New Roman" w:hAnsi="Times New Roman" w:cs="Times New Roman"/>
          <w:sz w:val="24"/>
          <w:szCs w:val="24"/>
        </w:rPr>
      </w:pPr>
    </w:p>
    <w:p w:rsidR="005F5CAD" w:rsidRPr="008E5704" w:rsidRDefault="005F5CAD" w:rsidP="005F5CAD">
      <w:pPr>
        <w:spacing w:after="100"/>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B62802" w:rsidRDefault="00B62802" w:rsidP="005F5CAD">
      <w:pPr>
        <w:spacing w:after="100"/>
        <w:rPr>
          <w:rFonts w:ascii="Times New Roman" w:eastAsia="Times New Roman" w:hAnsi="Times New Roman" w:cs="Times New Roman"/>
          <w:sz w:val="24"/>
          <w:szCs w:val="24"/>
        </w:rPr>
      </w:pPr>
    </w:p>
    <w:p w:rsidR="00B62802" w:rsidRPr="008E5704" w:rsidRDefault="00B62802" w:rsidP="005F5CAD">
      <w:pPr>
        <w:spacing w:after="100"/>
        <w:rPr>
          <w:rFonts w:ascii="Times New Roman" w:eastAsia="Times New Roman" w:hAnsi="Times New Roman" w:cs="Times New Roman"/>
          <w:sz w:val="24"/>
          <w:szCs w:val="24"/>
        </w:rPr>
        <w:sectPr w:rsidR="00B62802" w:rsidRPr="008E5704" w:rsidSect="006D7F28">
          <w:type w:val="continuous"/>
          <w:pgSz w:w="12240" w:h="15840"/>
          <w:pgMar w:top="936" w:right="936" w:bottom="936" w:left="936" w:header="708" w:footer="708" w:gutter="0"/>
          <w:cols w:num="2" w:space="708"/>
          <w:docGrid w:linePitch="360"/>
        </w:sectPr>
      </w:pPr>
    </w:p>
    <w:p w:rsidR="00A2639E" w:rsidRDefault="0068403D" w:rsidP="00932EDD">
      <w:pPr>
        <w:spacing w:after="120" w:line="240" w:lineRule="auto"/>
        <w:rPr>
          <w:rFonts w:ascii="Times New Roman" w:hAnsi="Times New Roman" w:cs="Times New Roman"/>
          <w:b/>
          <w:sz w:val="24"/>
          <w:szCs w:val="24"/>
        </w:rPr>
      </w:pPr>
      <w:r>
        <w:rPr>
          <w:rFonts w:ascii="Times New Roman" w:hAnsi="Times New Roman" w:cs="Times New Roman"/>
          <w:b/>
          <w:sz w:val="24"/>
          <w:szCs w:val="24"/>
        </w:rPr>
        <w:t>Study Guide questions:</w:t>
      </w:r>
    </w:p>
    <w:p w:rsidR="00A15BD4" w:rsidRPr="00932EDD" w:rsidRDefault="00A15BD4" w:rsidP="00A15BD4">
      <w:pPr>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sidRPr="00932EDD">
        <w:rPr>
          <w:rFonts w:ascii="Times New Roman" w:hAnsi="Times New Roman" w:cs="Times New Roman"/>
          <w:bCs/>
          <w:sz w:val="24"/>
          <w:szCs w:val="24"/>
        </w:rPr>
        <w:t>. What are Pandora’s qualities?</w:t>
      </w:r>
    </w:p>
    <w:p w:rsidR="007B1EB9" w:rsidRDefault="007B1EB9" w:rsidP="00932EDD">
      <w:pPr>
        <w:spacing w:after="120" w:line="240" w:lineRule="auto"/>
        <w:rPr>
          <w:rFonts w:ascii="Times New Roman" w:hAnsi="Times New Roman" w:cs="Times New Roman"/>
          <w:bCs/>
          <w:i/>
          <w:sz w:val="24"/>
          <w:szCs w:val="24"/>
        </w:rPr>
      </w:pPr>
    </w:p>
    <w:p w:rsidR="004A60F1" w:rsidRDefault="004A60F1" w:rsidP="00932EDD">
      <w:pPr>
        <w:spacing w:after="120" w:line="240" w:lineRule="auto"/>
        <w:rPr>
          <w:rFonts w:ascii="Times New Roman" w:hAnsi="Times New Roman" w:cs="Times New Roman"/>
          <w:bCs/>
          <w:i/>
          <w:sz w:val="24"/>
          <w:szCs w:val="24"/>
        </w:rPr>
      </w:pPr>
    </w:p>
    <w:p w:rsidR="00641F53" w:rsidRPr="00932EDD" w:rsidRDefault="00A15BD4" w:rsidP="00932EDD">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932EDD">
        <w:rPr>
          <w:rFonts w:ascii="Times New Roman" w:hAnsi="Times New Roman" w:cs="Times New Roman"/>
          <w:bCs/>
          <w:sz w:val="24"/>
          <w:szCs w:val="24"/>
        </w:rPr>
        <w:t>What is Zeus’s wedding gift, and what is odd about it?</w:t>
      </w:r>
    </w:p>
    <w:p w:rsidR="004A60F1" w:rsidRDefault="004A60F1" w:rsidP="00932EDD">
      <w:pPr>
        <w:spacing w:after="120" w:line="240" w:lineRule="auto"/>
        <w:rPr>
          <w:rFonts w:ascii="Times New Roman" w:hAnsi="Times New Roman" w:cs="Times New Roman"/>
          <w:bCs/>
          <w:i/>
          <w:sz w:val="24"/>
          <w:szCs w:val="24"/>
        </w:rPr>
      </w:pPr>
    </w:p>
    <w:p w:rsidR="004A60F1" w:rsidRDefault="004A60F1" w:rsidP="00932EDD">
      <w:pPr>
        <w:spacing w:after="120" w:line="240" w:lineRule="auto"/>
        <w:rPr>
          <w:rFonts w:ascii="Times New Roman" w:hAnsi="Times New Roman" w:cs="Times New Roman"/>
          <w:bCs/>
          <w:i/>
          <w:sz w:val="24"/>
          <w:szCs w:val="24"/>
        </w:rPr>
      </w:pPr>
    </w:p>
    <w:p w:rsidR="006D00E6" w:rsidRPr="006D00E6" w:rsidRDefault="006D00E6" w:rsidP="00932EDD">
      <w:pPr>
        <w:spacing w:after="120" w:line="240" w:lineRule="auto"/>
        <w:rPr>
          <w:rFonts w:ascii="Times New Roman" w:hAnsi="Times New Roman" w:cs="Times New Roman"/>
          <w:bCs/>
          <w:sz w:val="24"/>
          <w:szCs w:val="24"/>
        </w:rPr>
      </w:pPr>
      <w:r w:rsidRPr="006D00E6">
        <w:rPr>
          <w:rFonts w:ascii="Times New Roman" w:hAnsi="Times New Roman" w:cs="Times New Roman"/>
          <w:bCs/>
          <w:sz w:val="24"/>
          <w:szCs w:val="24"/>
        </w:rPr>
        <w:t>To what modern item does the narrator compare this gift; why?</w:t>
      </w:r>
    </w:p>
    <w:p w:rsidR="002F01C5" w:rsidRDefault="002F01C5" w:rsidP="00932EDD">
      <w:pPr>
        <w:spacing w:after="120" w:line="240" w:lineRule="auto"/>
        <w:rPr>
          <w:rFonts w:ascii="Times New Roman" w:hAnsi="Times New Roman" w:cs="Times New Roman"/>
          <w:bCs/>
          <w:i/>
          <w:sz w:val="24"/>
          <w:szCs w:val="24"/>
        </w:rPr>
      </w:pPr>
    </w:p>
    <w:p w:rsidR="00F9048A" w:rsidRDefault="00F9048A" w:rsidP="00932EDD">
      <w:pPr>
        <w:spacing w:after="120" w:line="240" w:lineRule="auto"/>
        <w:rPr>
          <w:rFonts w:ascii="Times New Roman" w:hAnsi="Times New Roman" w:cs="Times New Roman"/>
          <w:bCs/>
          <w:i/>
          <w:sz w:val="24"/>
          <w:szCs w:val="24"/>
        </w:rPr>
      </w:pPr>
    </w:p>
    <w:p w:rsidR="001C1D91" w:rsidRDefault="00A15BD4" w:rsidP="001C1D91">
      <w:pPr>
        <w:spacing w:after="120" w:line="240" w:lineRule="auto"/>
        <w:rPr>
          <w:rFonts w:ascii="Times New Roman" w:hAnsi="Times New Roman" w:cs="Times New Roman"/>
          <w:bCs/>
          <w:i/>
          <w:sz w:val="24"/>
          <w:szCs w:val="24"/>
        </w:rPr>
      </w:pPr>
      <w:r>
        <w:rPr>
          <w:rFonts w:ascii="Times New Roman" w:hAnsi="Times New Roman" w:cs="Times New Roman"/>
          <w:bCs/>
          <w:sz w:val="24"/>
          <w:szCs w:val="24"/>
        </w:rPr>
        <w:t>3. What happens when Pandora finally opens her gift?</w:t>
      </w:r>
    </w:p>
    <w:p w:rsidR="00F9048A" w:rsidRDefault="00F9048A" w:rsidP="001C1D91">
      <w:pPr>
        <w:spacing w:after="120" w:line="240" w:lineRule="auto"/>
        <w:rPr>
          <w:rFonts w:ascii="Times New Roman" w:hAnsi="Times New Roman" w:cs="Times New Roman"/>
          <w:bCs/>
          <w:i/>
          <w:sz w:val="24"/>
          <w:szCs w:val="24"/>
        </w:rPr>
      </w:pPr>
    </w:p>
    <w:p w:rsidR="00612C18" w:rsidRDefault="00612C18" w:rsidP="001C1D91">
      <w:pPr>
        <w:spacing w:after="120" w:line="240" w:lineRule="auto"/>
        <w:rPr>
          <w:rFonts w:ascii="Times New Roman" w:hAnsi="Times New Roman" w:cs="Times New Roman"/>
          <w:bCs/>
          <w:i/>
          <w:sz w:val="24"/>
          <w:szCs w:val="24"/>
        </w:rPr>
      </w:pPr>
    </w:p>
    <w:p w:rsidR="00612C18" w:rsidRDefault="00612C18" w:rsidP="001C1D91">
      <w:pPr>
        <w:spacing w:after="120" w:line="240" w:lineRule="auto"/>
        <w:rPr>
          <w:rFonts w:ascii="Times New Roman" w:hAnsi="Times New Roman" w:cs="Times New Roman"/>
          <w:bCs/>
          <w:i/>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1C1D91" w:rsidRPr="001C1D91" w:rsidRDefault="001C1D91" w:rsidP="001C1D91">
      <w:pPr>
        <w:spacing w:after="120" w:line="240" w:lineRule="auto"/>
        <w:rPr>
          <w:rFonts w:ascii="Times New Roman" w:hAnsi="Times New Roman" w:cs="Times New Roman"/>
          <w:bCs/>
          <w:sz w:val="24"/>
          <w:szCs w:val="24"/>
        </w:rPr>
      </w:pPr>
    </w:p>
    <w:p w:rsidR="00932EDD" w:rsidRPr="00932EDD" w:rsidRDefault="00A15BD4" w:rsidP="00932EDD">
      <w:pPr>
        <w:spacing w:after="120" w:line="240" w:lineRule="auto"/>
        <w:rPr>
          <w:rFonts w:ascii="Times New Roman" w:hAnsi="Times New Roman" w:cs="Times New Roman"/>
          <w:bCs/>
          <w:sz w:val="24"/>
          <w:szCs w:val="24"/>
        </w:rPr>
      </w:pPr>
      <w:r>
        <w:rPr>
          <w:rFonts w:ascii="Times New Roman" w:hAnsi="Times New Roman" w:cs="Times New Roman"/>
          <w:bCs/>
          <w:sz w:val="24"/>
          <w:szCs w:val="24"/>
        </w:rPr>
        <w:lastRenderedPageBreak/>
        <w:t>4</w:t>
      </w:r>
      <w:r w:rsidR="00932EDD" w:rsidRPr="00932EDD">
        <w:rPr>
          <w:rFonts w:ascii="Times New Roman" w:hAnsi="Times New Roman" w:cs="Times New Roman"/>
          <w:bCs/>
          <w:sz w:val="24"/>
          <w:szCs w:val="24"/>
        </w:rPr>
        <w:t xml:space="preserve">. We are told that “Pandora got a grip on herself” and closed the box, but </w:t>
      </w:r>
      <w:r>
        <w:rPr>
          <w:rFonts w:ascii="Times New Roman" w:hAnsi="Times New Roman" w:cs="Times New Roman"/>
          <w:bCs/>
          <w:sz w:val="24"/>
          <w:szCs w:val="24"/>
        </w:rPr>
        <w:t xml:space="preserve">earlier we were told </w:t>
      </w:r>
      <w:r w:rsidR="00932EDD" w:rsidRPr="00932EDD">
        <w:rPr>
          <w:rFonts w:ascii="Times New Roman" w:hAnsi="Times New Roman" w:cs="Times New Roman"/>
          <w:bCs/>
          <w:sz w:val="24"/>
          <w:szCs w:val="24"/>
        </w:rPr>
        <w:t>that she had opened it because “she was smart.” What do you make of these two seemingly contradictory statements?</w:t>
      </w:r>
    </w:p>
    <w:p w:rsidR="002F01C5" w:rsidRDefault="002F01C5" w:rsidP="00932EDD">
      <w:pPr>
        <w:spacing w:after="120" w:line="240" w:lineRule="auto"/>
        <w:rPr>
          <w:rFonts w:ascii="Times New Roman" w:hAnsi="Times New Roman" w:cs="Times New Roman"/>
          <w:i/>
          <w:sz w:val="24"/>
          <w:szCs w:val="24"/>
        </w:rPr>
      </w:pPr>
    </w:p>
    <w:p w:rsidR="004A60F1" w:rsidRDefault="004A60F1" w:rsidP="00932EDD">
      <w:pPr>
        <w:spacing w:after="120" w:line="240" w:lineRule="auto"/>
        <w:rPr>
          <w:rFonts w:ascii="Times New Roman" w:hAnsi="Times New Roman" w:cs="Times New Roman"/>
          <w:i/>
          <w:sz w:val="24"/>
          <w:szCs w:val="24"/>
        </w:rPr>
      </w:pPr>
    </w:p>
    <w:p w:rsidR="00F9048A" w:rsidRDefault="00F9048A" w:rsidP="00932EDD">
      <w:pPr>
        <w:spacing w:after="120" w:line="240" w:lineRule="auto"/>
        <w:rPr>
          <w:rFonts w:ascii="Times New Roman" w:hAnsi="Times New Roman" w:cs="Times New Roman"/>
          <w:i/>
          <w:sz w:val="24"/>
          <w:szCs w:val="24"/>
        </w:rPr>
      </w:pPr>
    </w:p>
    <w:p w:rsidR="00EC101D" w:rsidRDefault="00EC101D" w:rsidP="00932EDD">
      <w:pPr>
        <w:spacing w:after="120" w:line="240" w:lineRule="auto"/>
        <w:rPr>
          <w:rFonts w:ascii="Times New Roman" w:hAnsi="Times New Roman" w:cs="Times New Roman"/>
          <w:i/>
          <w:sz w:val="24"/>
          <w:szCs w:val="24"/>
        </w:rPr>
      </w:pPr>
    </w:p>
    <w:p w:rsidR="00005E5A" w:rsidRDefault="00005E5A" w:rsidP="00005E5A">
      <w:pPr>
        <w:spacing w:line="240" w:lineRule="auto"/>
        <w:rPr>
          <w:rFonts w:ascii="Times New Roman" w:eastAsia="Times New Roman" w:hAnsi="Times New Roman" w:cs="Times New Roman"/>
          <w:iCs/>
          <w:sz w:val="24"/>
          <w:szCs w:val="24"/>
        </w:rPr>
      </w:pPr>
    </w:p>
    <w:p w:rsidR="00005E5A" w:rsidRDefault="00005E5A" w:rsidP="00005E5A">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Some explanations of Pandora’s name say it means “all-gifted” (i.e., possessing many talents) and others “gift to all.” Which interpretation do you think makes more sense? Why?</w:t>
      </w:r>
    </w:p>
    <w:p w:rsidR="002F01C5" w:rsidRDefault="002F01C5" w:rsidP="00932EDD">
      <w:pPr>
        <w:spacing w:after="120" w:line="240" w:lineRule="auto"/>
        <w:rPr>
          <w:rFonts w:ascii="Times New Roman" w:hAnsi="Times New Roman" w:cs="Times New Roman"/>
          <w:i/>
          <w:sz w:val="24"/>
          <w:szCs w:val="24"/>
        </w:rPr>
      </w:pPr>
    </w:p>
    <w:p w:rsidR="00005E5A" w:rsidRDefault="00005E5A" w:rsidP="00932EDD">
      <w:pPr>
        <w:spacing w:after="120" w:line="240" w:lineRule="auto"/>
        <w:rPr>
          <w:rFonts w:ascii="Times New Roman" w:hAnsi="Times New Roman" w:cs="Times New Roman"/>
          <w:i/>
          <w:sz w:val="24"/>
          <w:szCs w:val="24"/>
        </w:rPr>
      </w:pPr>
    </w:p>
    <w:p w:rsidR="00612C18" w:rsidRDefault="00612C18" w:rsidP="00932EDD">
      <w:pPr>
        <w:spacing w:after="120" w:line="240" w:lineRule="auto"/>
        <w:rPr>
          <w:rFonts w:ascii="Times New Roman" w:hAnsi="Times New Roman" w:cs="Times New Roman"/>
          <w:i/>
          <w:sz w:val="24"/>
          <w:szCs w:val="24"/>
        </w:rPr>
      </w:pPr>
    </w:p>
    <w:p w:rsidR="009F1FDA" w:rsidRDefault="009F1FDA" w:rsidP="00932EDD">
      <w:pPr>
        <w:spacing w:after="120" w:line="240" w:lineRule="auto"/>
        <w:ind w:firstLine="4"/>
        <w:rPr>
          <w:rFonts w:ascii="Times New Roman" w:hAnsi="Times New Roman" w:cs="Times New Roman"/>
          <w:sz w:val="24"/>
          <w:szCs w:val="24"/>
        </w:rPr>
      </w:pPr>
    </w:p>
    <w:p w:rsidR="002F01C5" w:rsidRDefault="002F01C5" w:rsidP="002A646D">
      <w:pPr>
        <w:spacing w:line="240" w:lineRule="auto"/>
        <w:rPr>
          <w:rFonts w:ascii="Times New Roman" w:hAnsi="Times New Roman" w:cs="Times New Roman"/>
          <w:sz w:val="24"/>
          <w:szCs w:val="24"/>
        </w:rPr>
      </w:pPr>
    </w:p>
    <w:p w:rsidR="00005E5A" w:rsidRDefault="002A646D"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6</w:t>
      </w:r>
      <w:r w:rsidR="00005E5A">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005E5A">
        <w:rPr>
          <w:rFonts w:ascii="Times New Roman" w:eastAsia="Courier New" w:hAnsi="Times New Roman" w:cs="Times New Roman"/>
          <w:sz w:val="24"/>
          <w:szCs w:val="24"/>
        </w:rPr>
        <w:t>HOPE stays in the jar and is NOT released upon the world</w:t>
      </w:r>
      <w:r>
        <w:rPr>
          <w:rFonts w:ascii="Times New Roman" w:eastAsia="Courier New" w:hAnsi="Times New Roman" w:cs="Times New Roman"/>
          <w:sz w:val="24"/>
          <w:szCs w:val="24"/>
        </w:rPr>
        <w:t xml:space="preserve"> as the rest of the contents are.</w:t>
      </w:r>
      <w:r w:rsidR="00005E5A">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The author makes this seem like a good thing in her version here (hope is “kept safe in the box”), but does that actually make sense? Explain.</w:t>
      </w:r>
    </w:p>
    <w:p w:rsidR="002A646D" w:rsidRDefault="002A646D" w:rsidP="009F1FDA">
      <w:pPr>
        <w:spacing w:line="240" w:lineRule="auto"/>
        <w:rPr>
          <w:rFonts w:ascii="Times New Roman" w:eastAsia="Courier New" w:hAnsi="Times New Roman" w:cs="Times New Roman"/>
          <w:sz w:val="24"/>
          <w:szCs w:val="24"/>
        </w:rPr>
      </w:pPr>
    </w:p>
    <w:p w:rsidR="00867243" w:rsidRDefault="00867243" w:rsidP="009F1FDA">
      <w:pPr>
        <w:spacing w:line="240" w:lineRule="auto"/>
        <w:rPr>
          <w:rFonts w:ascii="Times New Roman" w:eastAsia="Courier New" w:hAnsi="Times New Roman" w:cs="Times New Roman"/>
          <w:sz w:val="24"/>
          <w:szCs w:val="24"/>
        </w:rPr>
      </w:pPr>
    </w:p>
    <w:p w:rsidR="00005E5A" w:rsidRDefault="00005E5A"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p>
    <w:p w:rsidR="00520A4B" w:rsidRDefault="00520A4B"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2A646D" w:rsidRDefault="002A646D" w:rsidP="002A646D">
      <w:pPr>
        <w:spacing w:after="120" w:line="240" w:lineRule="auto"/>
        <w:rPr>
          <w:rFonts w:ascii="Times New Roman" w:hAnsi="Times New Roman" w:cs="Times New Roman"/>
          <w:sz w:val="24"/>
          <w:szCs w:val="24"/>
        </w:rPr>
      </w:pPr>
      <w:r>
        <w:rPr>
          <w:rFonts w:ascii="Times New Roman" w:hAnsi="Times New Roman" w:cs="Times New Roman"/>
          <w:sz w:val="24"/>
          <w:szCs w:val="24"/>
        </w:rPr>
        <w:t>7</w:t>
      </w:r>
      <w:r w:rsidRPr="00932EDD">
        <w:rPr>
          <w:rFonts w:ascii="Times New Roman" w:hAnsi="Times New Roman" w:cs="Times New Roman"/>
          <w:sz w:val="24"/>
          <w:szCs w:val="24"/>
        </w:rPr>
        <w:t>. Although this is an ancient myth, the author has the narrator use words and phrases from current American culture</w:t>
      </w:r>
      <w:r>
        <w:rPr>
          <w:rFonts w:ascii="Times New Roman" w:hAnsi="Times New Roman" w:cs="Times New Roman"/>
          <w:sz w:val="24"/>
          <w:szCs w:val="24"/>
        </w:rPr>
        <w:t xml:space="preserve">; these are called </w:t>
      </w:r>
      <w:r>
        <w:rPr>
          <w:rFonts w:ascii="Times New Roman" w:hAnsi="Times New Roman" w:cs="Times New Roman"/>
          <w:b/>
          <w:sz w:val="24"/>
          <w:szCs w:val="24"/>
        </w:rPr>
        <w:t>anachronisms</w:t>
      </w:r>
      <w:r w:rsidRPr="00932EDD">
        <w:rPr>
          <w:rFonts w:ascii="Times New Roman" w:hAnsi="Times New Roman" w:cs="Times New Roman"/>
          <w:sz w:val="24"/>
          <w:szCs w:val="24"/>
        </w:rPr>
        <w:t>.</w:t>
      </w:r>
    </w:p>
    <w:p w:rsidR="002A646D" w:rsidRDefault="002A646D" w:rsidP="002A646D">
      <w:pPr>
        <w:spacing w:after="120" w:line="240" w:lineRule="auto"/>
        <w:rPr>
          <w:rFonts w:ascii="Times New Roman" w:hAnsi="Times New Roman" w:cs="Times New Roman"/>
          <w:sz w:val="24"/>
          <w:szCs w:val="24"/>
        </w:rPr>
      </w:pPr>
      <w:r w:rsidRPr="00EC101D">
        <w:rPr>
          <w:rFonts w:ascii="Times New Roman" w:hAnsi="Times New Roman" w:cs="Times New Roman"/>
          <w:b/>
          <w:sz w:val="24"/>
          <w:szCs w:val="24"/>
        </w:rPr>
        <w:t>List at least six</w:t>
      </w:r>
      <w:r>
        <w:rPr>
          <w:rFonts w:ascii="Times New Roman" w:hAnsi="Times New Roman" w:cs="Times New Roman"/>
          <w:sz w:val="24"/>
          <w:szCs w:val="24"/>
        </w:rPr>
        <w:t xml:space="preserve"> such anachronisms (references to modern American</w:t>
      </w:r>
      <w:r w:rsidR="00B62802">
        <w:rPr>
          <w:rFonts w:ascii="Times New Roman" w:hAnsi="Times New Roman" w:cs="Times New Roman"/>
          <w:sz w:val="24"/>
          <w:szCs w:val="24"/>
        </w:rPr>
        <w:t>—not ancient Greek—</w:t>
      </w:r>
      <w:r>
        <w:rPr>
          <w:rFonts w:ascii="Times New Roman" w:hAnsi="Times New Roman" w:cs="Times New Roman"/>
          <w:sz w:val="24"/>
          <w:szCs w:val="24"/>
        </w:rPr>
        <w:t xml:space="preserve"> culture)</w:t>
      </w:r>
      <w:r w:rsidRPr="00932EDD">
        <w:rPr>
          <w:rFonts w:ascii="Times New Roman" w:hAnsi="Times New Roman" w:cs="Times New Roman"/>
          <w:sz w:val="24"/>
          <w:szCs w:val="24"/>
        </w:rPr>
        <w:t xml:space="preserve"> </w:t>
      </w:r>
      <w:r>
        <w:rPr>
          <w:rFonts w:ascii="Times New Roman" w:hAnsi="Times New Roman" w:cs="Times New Roman"/>
          <w:sz w:val="24"/>
          <w:szCs w:val="24"/>
        </w:rPr>
        <w:t>below.</w:t>
      </w:r>
    </w:p>
    <w:p w:rsidR="002A646D" w:rsidRDefault="002A646D" w:rsidP="002A646D">
      <w:pPr>
        <w:spacing w:after="120" w:line="240" w:lineRule="auto"/>
        <w:rPr>
          <w:rFonts w:ascii="Times New Roman" w:hAnsi="Times New Roman" w:cs="Times New Roman"/>
          <w:sz w:val="24"/>
          <w:szCs w:val="24"/>
        </w:rPr>
      </w:pPr>
    </w:p>
    <w:p w:rsidR="006843FC" w:rsidRDefault="006843FC" w:rsidP="002A646D">
      <w:pPr>
        <w:spacing w:after="120" w:line="240" w:lineRule="auto"/>
        <w:rPr>
          <w:rFonts w:ascii="Times New Roman" w:hAnsi="Times New Roman" w:cs="Times New Roman"/>
          <w:sz w:val="24"/>
          <w:szCs w:val="24"/>
        </w:rPr>
      </w:pPr>
    </w:p>
    <w:p w:rsidR="00612C18" w:rsidRDefault="00612C18" w:rsidP="002A646D">
      <w:pPr>
        <w:spacing w:after="120" w:line="240" w:lineRule="auto"/>
        <w:rPr>
          <w:rFonts w:ascii="Times New Roman" w:hAnsi="Times New Roman" w:cs="Times New Roman"/>
          <w:sz w:val="24"/>
          <w:szCs w:val="24"/>
        </w:rPr>
      </w:pPr>
    </w:p>
    <w:p w:rsidR="002A646D" w:rsidRDefault="002A646D" w:rsidP="002A646D">
      <w:pPr>
        <w:spacing w:after="120" w:line="240" w:lineRule="auto"/>
        <w:rPr>
          <w:rFonts w:ascii="Times New Roman" w:hAnsi="Times New Roman" w:cs="Times New Roman"/>
          <w:sz w:val="24"/>
          <w:szCs w:val="24"/>
        </w:rPr>
      </w:pPr>
    </w:p>
    <w:p w:rsidR="002A646D" w:rsidRDefault="002A646D" w:rsidP="002A646D">
      <w:pPr>
        <w:spacing w:after="120" w:line="240" w:lineRule="auto"/>
        <w:ind w:firstLine="4"/>
        <w:rPr>
          <w:rFonts w:ascii="Times New Roman" w:hAnsi="Times New Roman" w:cs="Times New Roman"/>
          <w:sz w:val="24"/>
          <w:szCs w:val="24"/>
        </w:rPr>
      </w:pPr>
      <w:r>
        <w:rPr>
          <w:rFonts w:ascii="Times New Roman" w:hAnsi="Times New Roman" w:cs="Times New Roman"/>
          <w:sz w:val="24"/>
          <w:szCs w:val="24"/>
        </w:rPr>
        <w:t>W</w:t>
      </w:r>
      <w:r w:rsidRPr="00932EDD">
        <w:rPr>
          <w:rFonts w:ascii="Times New Roman" w:hAnsi="Times New Roman" w:cs="Times New Roman"/>
          <w:sz w:val="24"/>
          <w:szCs w:val="24"/>
        </w:rPr>
        <w:t xml:space="preserve">hich type of narration did you like best: that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Firebringer</w:t>
      </w:r>
      <w:proofErr w:type="spellEnd"/>
      <w:r>
        <w:rPr>
          <w:rFonts w:ascii="Times New Roman" w:hAnsi="Times New Roman" w:cs="Times New Roman"/>
          <w:sz w:val="24"/>
          <w:szCs w:val="24"/>
        </w:rPr>
        <w:t xml:space="preserve">” </w:t>
      </w:r>
      <w:r w:rsidRPr="00932EDD">
        <w:rPr>
          <w:rFonts w:ascii="Times New Roman" w:hAnsi="Times New Roman" w:cs="Times New Roman"/>
          <w:sz w:val="24"/>
          <w:szCs w:val="24"/>
        </w:rPr>
        <w:t xml:space="preserve">or </w:t>
      </w:r>
      <w:r>
        <w:rPr>
          <w:rFonts w:ascii="Times New Roman" w:hAnsi="Times New Roman" w:cs="Times New Roman"/>
          <w:sz w:val="24"/>
          <w:szCs w:val="24"/>
        </w:rPr>
        <w:t xml:space="preserve">of </w:t>
      </w:r>
      <w:r w:rsidRPr="00932EDD">
        <w:rPr>
          <w:rFonts w:ascii="Times New Roman" w:hAnsi="Times New Roman" w:cs="Times New Roman"/>
          <w:sz w:val="24"/>
          <w:szCs w:val="24"/>
        </w:rPr>
        <w:t>this story</w:t>
      </w:r>
      <w:r>
        <w:rPr>
          <w:rFonts w:ascii="Times New Roman" w:hAnsi="Times New Roman" w:cs="Times New Roman"/>
          <w:sz w:val="24"/>
          <w:szCs w:val="24"/>
        </w:rPr>
        <w:t>? Why?</w:t>
      </w:r>
    </w:p>
    <w:p w:rsidR="00005E5A" w:rsidRDefault="00005E5A" w:rsidP="009F1FDA">
      <w:pPr>
        <w:spacing w:line="240" w:lineRule="auto"/>
        <w:rPr>
          <w:rFonts w:ascii="Times New Roman" w:eastAsia="Courier New" w:hAnsi="Times New Roman" w:cs="Times New Roman"/>
          <w:sz w:val="24"/>
          <w:szCs w:val="24"/>
        </w:rPr>
      </w:pPr>
    </w:p>
    <w:p w:rsidR="002A646D" w:rsidRDefault="002A646D"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br w:type="page"/>
      </w:r>
    </w:p>
    <w:p w:rsidR="00612C18" w:rsidRDefault="00612C18" w:rsidP="009F1FDA">
      <w:pPr>
        <w:spacing w:line="240" w:lineRule="auto"/>
        <w:rPr>
          <w:rFonts w:ascii="Times New Roman" w:eastAsia="Courier New" w:hAnsi="Times New Roman" w:cs="Times New Roman"/>
          <w:sz w:val="24"/>
          <w:szCs w:val="24"/>
        </w:rPr>
      </w:pPr>
    </w:p>
    <w:p w:rsidR="008E5704" w:rsidRDefault="002A646D"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8</w:t>
      </w:r>
      <w:r w:rsidR="009F1FDA">
        <w:rPr>
          <w:rFonts w:ascii="Times New Roman" w:eastAsia="Courier New" w:hAnsi="Times New Roman" w:cs="Times New Roman"/>
          <w:sz w:val="24"/>
          <w:szCs w:val="24"/>
        </w:rPr>
        <w:t>. How is this story similar to the Biblical tale of Eve, the serpent, and the forbidden fruit?</w:t>
      </w:r>
      <w:r w:rsidR="00B85894">
        <w:rPr>
          <w:rFonts w:ascii="Times New Roman" w:eastAsia="Courier New" w:hAnsi="Times New Roman" w:cs="Times New Roman"/>
          <w:sz w:val="24"/>
          <w:szCs w:val="24"/>
        </w:rPr>
        <w:t xml:space="preserve"> Use the chart below to make comparisons:</w:t>
      </w:r>
    </w:p>
    <w:p w:rsidR="00F9048A" w:rsidRDefault="00F9048A" w:rsidP="009F1FDA">
      <w:pPr>
        <w:spacing w:line="240" w:lineRule="auto"/>
        <w:rPr>
          <w:rFonts w:ascii="Times New Roman" w:eastAsia="Courier New" w:hAnsi="Times New Roman" w:cs="Times New Roman"/>
          <w:sz w:val="24"/>
          <w:szCs w:val="24"/>
        </w:rPr>
      </w:pPr>
    </w:p>
    <w:p w:rsidR="009F1FDA" w:rsidRDefault="009F1FDA" w:rsidP="009F1FDA">
      <w:pPr>
        <w:spacing w:line="240" w:lineRule="auto"/>
        <w:rPr>
          <w:rFonts w:ascii="Times New Roman" w:eastAsia="Courier New"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9F1FDA" w:rsidTr="005C3917">
        <w:tc>
          <w:tcPr>
            <w:tcW w:w="4788" w:type="dxa"/>
            <w:vAlign w:val="center"/>
          </w:tcPr>
          <w:p w:rsidR="009F1FDA" w:rsidRPr="00B85894" w:rsidRDefault="009F1FDA" w:rsidP="005C3917">
            <w:pPr>
              <w:spacing w:line="240" w:lineRule="auto"/>
              <w:jc w:val="center"/>
              <w:rPr>
                <w:rFonts w:ascii="Times New Roman" w:eastAsia="Courier New" w:hAnsi="Times New Roman" w:cs="Times New Roman"/>
                <w:b/>
                <w:sz w:val="24"/>
                <w:szCs w:val="24"/>
              </w:rPr>
            </w:pPr>
            <w:r w:rsidRPr="00B85894">
              <w:rPr>
                <w:rFonts w:ascii="Times New Roman" w:eastAsia="Courier New" w:hAnsi="Times New Roman" w:cs="Times New Roman"/>
                <w:b/>
                <w:sz w:val="24"/>
                <w:szCs w:val="24"/>
              </w:rPr>
              <w:t>Pandora</w:t>
            </w:r>
            <w:r w:rsidR="00B85894">
              <w:rPr>
                <w:rFonts w:ascii="Times New Roman" w:eastAsia="Courier New" w:hAnsi="Times New Roman" w:cs="Times New Roman"/>
                <w:b/>
                <w:sz w:val="24"/>
                <w:szCs w:val="24"/>
              </w:rPr>
              <w:t xml:space="preserve"> Story</w:t>
            </w:r>
          </w:p>
        </w:tc>
        <w:tc>
          <w:tcPr>
            <w:tcW w:w="4788" w:type="dxa"/>
            <w:vAlign w:val="center"/>
          </w:tcPr>
          <w:p w:rsidR="005C3917" w:rsidRDefault="005C3917" w:rsidP="005C3917">
            <w:pPr>
              <w:spacing w:line="240" w:lineRule="auto"/>
              <w:jc w:val="center"/>
              <w:rPr>
                <w:rFonts w:ascii="Times New Roman" w:eastAsia="Courier New" w:hAnsi="Times New Roman" w:cs="Times New Roman"/>
                <w:b/>
                <w:sz w:val="24"/>
                <w:szCs w:val="24"/>
              </w:rPr>
            </w:pPr>
          </w:p>
          <w:p w:rsidR="009F1FDA" w:rsidRDefault="00B85894" w:rsidP="005C3917">
            <w:pPr>
              <w:spacing w:line="240" w:lineRule="auto"/>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Eve Story</w:t>
            </w:r>
          </w:p>
          <w:p w:rsidR="005C3917" w:rsidRPr="00B85894" w:rsidRDefault="005C3917" w:rsidP="005C3917">
            <w:pPr>
              <w:spacing w:line="240" w:lineRule="auto"/>
              <w:jc w:val="center"/>
              <w:rPr>
                <w:rFonts w:ascii="Times New Roman" w:eastAsia="Courier New" w:hAnsi="Times New Roman" w:cs="Times New Roman"/>
                <w:b/>
                <w:sz w:val="24"/>
                <w:szCs w:val="24"/>
              </w:rPr>
            </w:pPr>
          </w:p>
        </w:tc>
      </w:tr>
      <w:tr w:rsidR="009F1FDA" w:rsidTr="006B25DF">
        <w:tc>
          <w:tcPr>
            <w:tcW w:w="4788" w:type="dxa"/>
          </w:tcPr>
          <w:p w:rsidR="006B25DF" w:rsidRDefault="006B25DF" w:rsidP="006B25DF">
            <w:pPr>
              <w:spacing w:line="240" w:lineRule="auto"/>
              <w:rPr>
                <w:rFonts w:ascii="Times New Roman" w:eastAsia="Courier New" w:hAnsi="Times New Roman" w:cs="Times New Roman"/>
                <w:b/>
                <w:i/>
                <w:sz w:val="24"/>
                <w:szCs w:val="24"/>
              </w:rPr>
            </w:pPr>
          </w:p>
          <w:p w:rsidR="00A15BD4" w:rsidRDefault="009F1FDA" w:rsidP="006B25DF">
            <w:pPr>
              <w:spacing w:line="240" w:lineRule="auto"/>
              <w:rPr>
                <w:rFonts w:ascii="Times New Roman" w:eastAsia="Courier New" w:hAnsi="Times New Roman" w:cs="Times New Roman"/>
                <w:b/>
                <w:i/>
                <w:sz w:val="24"/>
                <w:szCs w:val="24"/>
              </w:rPr>
            </w:pPr>
            <w:r w:rsidRPr="00B85894">
              <w:rPr>
                <w:rFonts w:ascii="Times New Roman" w:eastAsia="Courier New" w:hAnsi="Times New Roman" w:cs="Times New Roman"/>
                <w:b/>
                <w:i/>
                <w:sz w:val="24"/>
                <w:szCs w:val="24"/>
              </w:rPr>
              <w:t xml:space="preserve">Pandora is the first </w:t>
            </w:r>
            <w:r w:rsidR="00B85894" w:rsidRPr="00B85894">
              <w:rPr>
                <w:rFonts w:ascii="Times New Roman" w:eastAsia="Courier New" w:hAnsi="Times New Roman" w:cs="Times New Roman"/>
                <w:b/>
                <w:i/>
                <w:sz w:val="24"/>
                <w:szCs w:val="24"/>
              </w:rPr>
              <w:t xml:space="preserve">mortal </w:t>
            </w:r>
            <w:r w:rsidRPr="00B85894">
              <w:rPr>
                <w:rFonts w:ascii="Times New Roman" w:eastAsia="Courier New" w:hAnsi="Times New Roman" w:cs="Times New Roman"/>
                <w:b/>
                <w:i/>
                <w:sz w:val="24"/>
                <w:szCs w:val="24"/>
              </w:rPr>
              <w:t>woman</w:t>
            </w:r>
          </w:p>
          <w:p w:rsidR="00B85894" w:rsidRPr="00B85894" w:rsidRDefault="00B85894" w:rsidP="006B25DF">
            <w:pPr>
              <w:spacing w:line="240" w:lineRule="auto"/>
              <w:rPr>
                <w:rFonts w:ascii="Times New Roman" w:eastAsia="Courier New" w:hAnsi="Times New Roman" w:cs="Times New Roman"/>
                <w:b/>
                <w:i/>
                <w:sz w:val="24"/>
                <w:szCs w:val="24"/>
              </w:rPr>
            </w:pPr>
          </w:p>
        </w:tc>
        <w:tc>
          <w:tcPr>
            <w:tcW w:w="4788" w:type="dxa"/>
          </w:tcPr>
          <w:p w:rsidR="00B85894" w:rsidRDefault="00B85894"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Pr="00B85894" w:rsidRDefault="00F9048A"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B85894" w:rsidRDefault="00B8589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Pr="00B85894" w:rsidRDefault="00F9048A" w:rsidP="006B25DF">
            <w:pPr>
              <w:spacing w:line="240" w:lineRule="auto"/>
              <w:rPr>
                <w:rFonts w:ascii="Times New Roman" w:eastAsia="Courier New" w:hAnsi="Times New Roman" w:cs="Times New Roman"/>
                <w:i/>
                <w:sz w:val="24"/>
                <w:szCs w:val="24"/>
              </w:rPr>
            </w:pPr>
          </w:p>
        </w:tc>
        <w:tc>
          <w:tcPr>
            <w:tcW w:w="4788" w:type="dxa"/>
          </w:tcPr>
          <w:p w:rsidR="009F1FDA" w:rsidRPr="00B85894" w:rsidRDefault="009F1FDA" w:rsidP="006B25DF">
            <w:pPr>
              <w:spacing w:line="240" w:lineRule="auto"/>
              <w:rPr>
                <w:rFonts w:ascii="Times New Roman" w:eastAsia="Courier New" w:hAnsi="Times New Roman" w:cs="Times New Roman"/>
                <w:i/>
                <w:sz w:val="24"/>
                <w:szCs w:val="24"/>
              </w:rPr>
            </w:pPr>
          </w:p>
        </w:tc>
      </w:tr>
      <w:tr w:rsidR="005F5CAD" w:rsidTr="006B25DF">
        <w:tc>
          <w:tcPr>
            <w:tcW w:w="4788" w:type="dxa"/>
          </w:tcPr>
          <w:p w:rsidR="005F5CAD" w:rsidRDefault="005F5CAD"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tc>
        <w:tc>
          <w:tcPr>
            <w:tcW w:w="4788" w:type="dxa"/>
          </w:tcPr>
          <w:p w:rsidR="005F5CAD" w:rsidRPr="00B85894" w:rsidRDefault="005F5CAD"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Pr="00B85894" w:rsidRDefault="00A15BD4" w:rsidP="006B25DF">
            <w:pPr>
              <w:spacing w:line="240" w:lineRule="auto"/>
              <w:rPr>
                <w:rFonts w:ascii="Times New Roman" w:eastAsia="Courier New" w:hAnsi="Times New Roman" w:cs="Times New Roman"/>
                <w:i/>
                <w:sz w:val="24"/>
                <w:szCs w:val="24"/>
              </w:rPr>
            </w:pPr>
          </w:p>
        </w:tc>
        <w:tc>
          <w:tcPr>
            <w:tcW w:w="4788" w:type="dxa"/>
          </w:tcPr>
          <w:p w:rsidR="00B85894" w:rsidRPr="00B85894" w:rsidRDefault="00B85894"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9F1FDA" w:rsidRDefault="009F1FDA"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Pr="006B25DF" w:rsidRDefault="00A15BD4" w:rsidP="006B25DF">
            <w:pPr>
              <w:spacing w:line="240" w:lineRule="auto"/>
              <w:rPr>
                <w:rFonts w:ascii="Times New Roman" w:eastAsia="Courier New" w:hAnsi="Times New Roman" w:cs="Times New Roman"/>
                <w:i/>
                <w:sz w:val="24"/>
                <w:szCs w:val="24"/>
              </w:rPr>
            </w:pPr>
          </w:p>
        </w:tc>
        <w:tc>
          <w:tcPr>
            <w:tcW w:w="4788" w:type="dxa"/>
          </w:tcPr>
          <w:p w:rsidR="00B85894" w:rsidRPr="006B25DF" w:rsidRDefault="00B85894" w:rsidP="006B25DF">
            <w:pPr>
              <w:spacing w:line="240" w:lineRule="auto"/>
              <w:rPr>
                <w:rFonts w:ascii="Times New Roman" w:eastAsia="Courier New" w:hAnsi="Times New Roman" w:cs="Times New Roman"/>
                <w:i/>
                <w:sz w:val="24"/>
                <w:szCs w:val="24"/>
              </w:rPr>
            </w:pPr>
          </w:p>
        </w:tc>
      </w:tr>
    </w:tbl>
    <w:p w:rsidR="005F5CAD" w:rsidRDefault="005F5CAD" w:rsidP="00E60E10">
      <w:pPr>
        <w:spacing w:line="240" w:lineRule="auto"/>
        <w:jc w:val="center"/>
        <w:rPr>
          <w:rFonts w:ascii="Times New Roman" w:eastAsia="Courier New" w:hAnsi="Times New Roman" w:cs="Times New Roman"/>
          <w:b/>
          <w:sz w:val="36"/>
          <w:szCs w:val="36"/>
        </w:rPr>
      </w:pPr>
    </w:p>
    <w:p w:rsidR="00B03780" w:rsidRDefault="00612C18" w:rsidP="00262B44">
      <w:pPr>
        <w:spacing w:after="120" w:line="240" w:lineRule="auto"/>
        <w:jc w:val="center"/>
        <w:rPr>
          <w:rFonts w:ascii="Times New Roman" w:eastAsia="Courier New" w:hAnsi="Times New Roman" w:cs="Times New Roman"/>
          <w:b/>
          <w:sz w:val="32"/>
          <w:szCs w:val="32"/>
        </w:rPr>
      </w:pPr>
      <w:r>
        <w:rPr>
          <w:rFonts w:ascii="Times New Roman" w:eastAsia="Courier New" w:hAnsi="Times New Roman" w:cs="Times New Roman"/>
          <w:b/>
          <w:sz w:val="32"/>
          <w:szCs w:val="32"/>
        </w:rPr>
        <w:br w:type="page"/>
      </w:r>
    </w:p>
    <w:p w:rsidR="00E60E10" w:rsidRPr="00B03780" w:rsidRDefault="00E60E10" w:rsidP="005C6B4C">
      <w:pPr>
        <w:spacing w:after="120" w:line="240" w:lineRule="auto"/>
        <w:jc w:val="center"/>
        <w:rPr>
          <w:rFonts w:ascii="Times New Roman" w:eastAsia="Courier New" w:hAnsi="Times New Roman" w:cs="Times New Roman"/>
          <w:b/>
          <w:sz w:val="32"/>
          <w:szCs w:val="32"/>
        </w:rPr>
      </w:pPr>
      <w:r w:rsidRPr="00B03780">
        <w:rPr>
          <w:rFonts w:ascii="Times New Roman" w:eastAsia="Courier New" w:hAnsi="Times New Roman" w:cs="Times New Roman"/>
          <w:b/>
          <w:sz w:val="32"/>
          <w:szCs w:val="32"/>
        </w:rPr>
        <w:lastRenderedPageBreak/>
        <w:t>“The Wise Goddess: Athena”</w:t>
      </w:r>
    </w:p>
    <w:p w:rsidR="00E60E10" w:rsidRDefault="00E60E10" w:rsidP="005C6B4C">
      <w:pPr>
        <w:spacing w:after="120" w:line="240" w:lineRule="auto"/>
        <w:jc w:val="center"/>
        <w:rPr>
          <w:rFonts w:ascii="Times New Roman" w:eastAsia="Courier New" w:hAnsi="Times New Roman" w:cs="Times New Roman"/>
          <w:sz w:val="24"/>
          <w:szCs w:val="24"/>
        </w:rPr>
      </w:pPr>
      <w:proofErr w:type="gramStart"/>
      <w:r>
        <w:rPr>
          <w:rFonts w:ascii="Times New Roman" w:eastAsia="Courier New" w:hAnsi="Times New Roman" w:cs="Times New Roman"/>
          <w:sz w:val="24"/>
          <w:szCs w:val="24"/>
        </w:rPr>
        <w:t>by</w:t>
      </w:r>
      <w:proofErr w:type="gramEnd"/>
      <w:r>
        <w:rPr>
          <w:rFonts w:ascii="Times New Roman" w:eastAsia="Courier New" w:hAnsi="Times New Roman" w:cs="Times New Roman"/>
          <w:sz w:val="24"/>
          <w:szCs w:val="24"/>
        </w:rPr>
        <w:t xml:space="preserve"> Betty Bonham Lies</w:t>
      </w:r>
    </w:p>
    <w:p w:rsidR="00E60E10" w:rsidRDefault="005C6B4C" w:rsidP="005C6B4C">
      <w:pPr>
        <w:spacing w:after="120" w:line="240" w:lineRule="auto"/>
        <w:jc w:val="center"/>
        <w:rPr>
          <w:rFonts w:ascii="Times New Roman" w:eastAsia="Courier New" w:hAnsi="Times New Roman" w:cs="Times New Roman"/>
          <w:b/>
          <w:sz w:val="24"/>
          <w:szCs w:val="24"/>
        </w:rPr>
      </w:pPr>
      <w:proofErr w:type="gramStart"/>
      <w:r>
        <w:rPr>
          <w:rFonts w:ascii="Times New Roman" w:eastAsia="Courier New" w:hAnsi="Times New Roman" w:cs="Times New Roman"/>
          <w:b/>
          <w:sz w:val="24"/>
          <w:szCs w:val="24"/>
        </w:rPr>
        <w:t>pages</w:t>
      </w:r>
      <w:proofErr w:type="gramEnd"/>
      <w:r>
        <w:rPr>
          <w:rFonts w:ascii="Times New Roman" w:eastAsia="Courier New" w:hAnsi="Times New Roman" w:cs="Times New Roman"/>
          <w:b/>
          <w:sz w:val="24"/>
          <w:szCs w:val="24"/>
        </w:rPr>
        <w:t xml:space="preserve"> 31-3</w:t>
      </w:r>
      <w:r w:rsidR="001B6475">
        <w:rPr>
          <w:rFonts w:ascii="Times New Roman" w:eastAsia="Courier New" w:hAnsi="Times New Roman" w:cs="Times New Roman"/>
          <w:b/>
          <w:sz w:val="24"/>
          <w:szCs w:val="24"/>
        </w:rPr>
        <w:t>3</w:t>
      </w:r>
    </w:p>
    <w:p w:rsidR="00E60E10" w:rsidRDefault="00E60E10" w:rsidP="00E60E10">
      <w:pPr>
        <w:spacing w:line="240" w:lineRule="auto"/>
        <w:jc w:val="center"/>
        <w:rPr>
          <w:rFonts w:ascii="Times New Roman" w:eastAsia="Courier New" w:hAnsi="Times New Roman" w:cs="Times New Roman"/>
          <w:b/>
          <w:sz w:val="24"/>
          <w:szCs w:val="24"/>
        </w:rPr>
      </w:pPr>
    </w:p>
    <w:p w:rsidR="00E60E10" w:rsidRDefault="004E345A" w:rsidP="009A6C18">
      <w:pPr>
        <w:spacing w:line="240" w:lineRule="auto"/>
        <w:rPr>
          <w:rFonts w:ascii="Times New Roman" w:eastAsia="Courier New" w:hAnsi="Times New Roman" w:cs="Times New Roman"/>
          <w:b/>
          <w:sz w:val="24"/>
          <w:szCs w:val="24"/>
        </w:rPr>
      </w:pPr>
      <w:r w:rsidRPr="004E345A">
        <w:rPr>
          <w:rFonts w:ascii="Times New Roman" w:eastAsia="Courier New" w:hAnsi="Times New Roman" w:cs="Times New Roman"/>
          <w:b/>
          <w:sz w:val="24"/>
          <w:szCs w:val="24"/>
        </w:rPr>
        <w:t>Background:</w:t>
      </w:r>
    </w:p>
    <w:p w:rsidR="00A2639E" w:rsidRPr="004E345A" w:rsidRDefault="00A2639E" w:rsidP="009A6C18">
      <w:pPr>
        <w:spacing w:line="240" w:lineRule="auto"/>
        <w:rPr>
          <w:rFonts w:ascii="Times New Roman" w:eastAsia="Courier New" w:hAnsi="Times New Roman" w:cs="Times New Roman"/>
          <w:b/>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This piece is considered more of a character study or essay than a myth. Like many myths, however, it focus</w:t>
      </w:r>
      <w:r w:rsidR="0039676E">
        <w:rPr>
          <w:rFonts w:ascii="Times New Roman" w:eastAsia="Courier New" w:hAnsi="Times New Roman" w:cs="Times New Roman"/>
          <w:sz w:val="24"/>
          <w:szCs w:val="24"/>
        </w:rPr>
        <w:t>e</w:t>
      </w:r>
      <w:r>
        <w:rPr>
          <w:rFonts w:ascii="Times New Roman" w:eastAsia="Courier New" w:hAnsi="Times New Roman" w:cs="Times New Roman"/>
          <w:sz w:val="24"/>
          <w:szCs w:val="24"/>
        </w:rPr>
        <w:t>s on a competition between gods. Its main focus is the theme of WISDOM.</w:t>
      </w:r>
    </w:p>
    <w:p w:rsidR="004E345A" w:rsidRDefault="004E345A" w:rsidP="009A6C18">
      <w:pPr>
        <w:spacing w:line="240" w:lineRule="auto"/>
        <w:rPr>
          <w:rFonts w:ascii="Times New Roman" w:eastAsia="Courier New" w:hAnsi="Times New Roman" w:cs="Times New Roman"/>
          <w:sz w:val="24"/>
          <w:szCs w:val="24"/>
        </w:rPr>
      </w:pPr>
    </w:p>
    <w:p w:rsidR="005F5CAD" w:rsidRDefault="005F5CAD" w:rsidP="009A6C18">
      <w:pPr>
        <w:spacing w:line="240" w:lineRule="auto"/>
        <w:rPr>
          <w:rFonts w:ascii="Times New Roman" w:eastAsia="Courier New" w:hAnsi="Times New Roman" w:cs="Times New Roman"/>
          <w:sz w:val="24"/>
          <w:szCs w:val="24"/>
        </w:rPr>
      </w:pPr>
    </w:p>
    <w:p w:rsidR="00F9048A" w:rsidRDefault="00F9048A" w:rsidP="00F9048A">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9048A" w:rsidRDefault="00F9048A" w:rsidP="009A6C18">
      <w:pPr>
        <w:spacing w:line="240" w:lineRule="auto"/>
        <w:rPr>
          <w:rFonts w:ascii="Times New Roman" w:eastAsia="Courier New" w:hAnsi="Times New Roman" w:cs="Times New Roman"/>
          <w:sz w:val="24"/>
          <w:szCs w:val="24"/>
        </w:rPr>
        <w:sectPr w:rsidR="00F9048A" w:rsidSect="006D7F28">
          <w:type w:val="continuous"/>
          <w:pgSz w:w="12240" w:h="15840"/>
          <w:pgMar w:top="936" w:right="936" w:bottom="936" w:left="936" w:header="708" w:footer="708" w:gutter="0"/>
          <w:cols w:space="708"/>
          <w:docGrid w:linePitch="360"/>
        </w:sectPr>
      </w:pPr>
    </w:p>
    <w:p w:rsidR="005F5CAD" w:rsidRPr="008E5704" w:rsidRDefault="005F5CAD"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brackish</w:t>
      </w:r>
      <w:proofErr w:type="gramEnd"/>
      <w:r w:rsidRPr="008E5704">
        <w:rPr>
          <w:rFonts w:ascii="Times New Roman" w:eastAsia="Times New Roman" w:hAnsi="Times New Roman" w:cs="Times New Roman"/>
          <w:sz w:val="24"/>
          <w:szCs w:val="24"/>
        </w:rPr>
        <w:t xml:space="preserve"> salty; saline </w:t>
      </w:r>
    </w:p>
    <w:p w:rsidR="00F9048A" w:rsidRDefault="005F5CAD" w:rsidP="00297084">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innumerable</w:t>
      </w:r>
      <w:proofErr w:type="gramEnd"/>
      <w:r w:rsidRPr="008E5704">
        <w:rPr>
          <w:rFonts w:ascii="Times New Roman" w:eastAsia="Times New Roman" w:hAnsi="Times New Roman" w:cs="Times New Roman"/>
          <w:sz w:val="24"/>
          <w:szCs w:val="24"/>
        </w:rPr>
        <w:t xml:space="preserve"> countless; many</w:t>
      </w: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Definitions</w:t>
      </w:r>
      <w:r w:rsidR="00F9048A">
        <w:rPr>
          <w:rFonts w:ascii="Times New Roman" w:eastAsia="Times New Roman" w:hAnsi="Times New Roman" w:cs="Times New Roman"/>
          <w:b/>
          <w:sz w:val="24"/>
          <w:szCs w:val="24"/>
        </w:rPr>
        <w:t xml:space="preserve"> </w:t>
      </w:r>
      <w:r w:rsidR="00F9048A">
        <w:rPr>
          <w:rFonts w:ascii="Times New Roman" w:hAnsi="Times New Roman" w:cs="Times New Roman"/>
          <w:b/>
          <w:sz w:val="24"/>
          <w:szCs w:val="24"/>
        </w:rPr>
        <w:t>(write these below as you read)</w:t>
      </w:r>
    </w:p>
    <w:p w:rsidR="00297084" w:rsidRPr="008E5704" w:rsidRDefault="00297084" w:rsidP="00297084">
      <w:pPr>
        <w:rPr>
          <w:rFonts w:ascii="Times New Roman" w:eastAsia="Times New Roman" w:hAnsi="Times New Roman" w:cs="Times New Roman"/>
          <w:sz w:val="24"/>
          <w:szCs w:val="24"/>
        </w:rPr>
      </w:pP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Default="005F5CAD" w:rsidP="009A6C18">
      <w:pPr>
        <w:spacing w:line="240" w:lineRule="auto"/>
        <w:rPr>
          <w:rFonts w:ascii="Times New Roman" w:eastAsia="Courier New" w:hAnsi="Times New Roman" w:cs="Times New Roman"/>
          <w:sz w:val="24"/>
          <w:szCs w:val="24"/>
        </w:rPr>
        <w:sectPr w:rsidR="005F5CAD" w:rsidSect="00F9048A">
          <w:type w:val="continuous"/>
          <w:pgSz w:w="12240" w:h="15840"/>
          <w:pgMar w:top="936" w:right="936" w:bottom="936" w:left="936" w:header="708" w:footer="708" w:gutter="0"/>
          <w:cols w:num="2" w:space="708"/>
          <w:docGrid w:linePitch="360"/>
        </w:sectPr>
      </w:pPr>
    </w:p>
    <w:p w:rsidR="00A2639E" w:rsidRPr="00A2639E" w:rsidRDefault="00A2639E" w:rsidP="00A2639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A2639E" w:rsidRDefault="00A2639E" w:rsidP="009A6C18">
      <w:pPr>
        <w:spacing w:line="240" w:lineRule="auto"/>
        <w:rPr>
          <w:rFonts w:ascii="Times New Roman" w:eastAsia="Courier New" w:hAnsi="Times New Roman" w:cs="Times New Roman"/>
          <w:sz w:val="24"/>
          <w:szCs w:val="24"/>
        </w:rPr>
      </w:pPr>
    </w:p>
    <w:p w:rsidR="004E345A" w:rsidRPr="00A2639E"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 How did Athena settle disputes?</w:t>
      </w:r>
    </w:p>
    <w:p w:rsidR="004E345A" w:rsidRDefault="004E345A" w:rsidP="009A6C18">
      <w:pPr>
        <w:spacing w:line="240" w:lineRule="auto"/>
        <w:rPr>
          <w:rFonts w:ascii="Times New Roman" w:eastAsia="Courier New" w:hAnsi="Times New Roman" w:cs="Times New Roman"/>
          <w:i/>
          <w:sz w:val="24"/>
          <w:szCs w:val="24"/>
        </w:rPr>
      </w:pPr>
    </w:p>
    <w:p w:rsidR="00EC101D" w:rsidRDefault="00EC101D" w:rsidP="009A6C18">
      <w:pPr>
        <w:spacing w:line="240" w:lineRule="auto"/>
        <w:rPr>
          <w:rFonts w:ascii="Times New Roman" w:eastAsia="Courier New" w:hAnsi="Times New Roman" w:cs="Times New Roman"/>
          <w:sz w:val="24"/>
          <w:szCs w:val="24"/>
        </w:rPr>
      </w:pPr>
    </w:p>
    <w:p w:rsidR="00EC101D" w:rsidRDefault="00EC101D" w:rsidP="009A6C18">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2. Make a list of Athena’s other accomplishments as depicted on p. 33.</w:t>
      </w:r>
    </w:p>
    <w:p w:rsidR="004E345A" w:rsidRDefault="009D6584" w:rsidP="009A6C18">
      <w:pPr>
        <w:spacing w:line="240" w:lineRule="auto"/>
        <w:rPr>
          <w:rFonts w:ascii="Times New Roman" w:eastAsia="Courier New" w:hAnsi="Times New Roman" w:cs="Times New Roman"/>
          <w:i/>
          <w:sz w:val="24"/>
          <w:szCs w:val="24"/>
        </w:rPr>
      </w:pPr>
      <w:r>
        <w:rPr>
          <w:rFonts w:ascii="Times New Roman" w:eastAsia="Courier New" w:hAnsi="Times New Roman" w:cs="Times New Roman"/>
          <w:i/>
          <w:sz w:val="24"/>
          <w:szCs w:val="24"/>
        </w:rPr>
        <w:t xml:space="preserve"> </w:t>
      </w:r>
    </w:p>
    <w:p w:rsidR="000C1015" w:rsidRDefault="000C1015" w:rsidP="009A6C18">
      <w:pPr>
        <w:spacing w:line="240" w:lineRule="auto"/>
        <w:rPr>
          <w:rFonts w:ascii="Times New Roman" w:eastAsia="Courier New" w:hAnsi="Times New Roman" w:cs="Times New Roman"/>
          <w:i/>
          <w:sz w:val="24"/>
          <w:szCs w:val="24"/>
        </w:rPr>
      </w:pPr>
    </w:p>
    <w:p w:rsidR="000C1015" w:rsidRDefault="000C1015"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sz w:val="24"/>
          <w:szCs w:val="24"/>
        </w:rPr>
      </w:pPr>
    </w:p>
    <w:p w:rsidR="004E345A" w:rsidRDefault="0039676E"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4E345A">
        <w:rPr>
          <w:rFonts w:ascii="Times New Roman" w:eastAsia="Courier New" w:hAnsi="Times New Roman" w:cs="Times New Roman"/>
          <w:sz w:val="24"/>
          <w:szCs w:val="24"/>
        </w:rPr>
        <w:t>. How is this portrayal of a female entity in this essay different from the one put forth in “Pandora”?</w:t>
      </w:r>
    </w:p>
    <w:p w:rsidR="004E345A" w:rsidRDefault="004E345A" w:rsidP="009A6C18">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i/>
          <w:sz w:val="24"/>
          <w:szCs w:val="24"/>
        </w:rPr>
      </w:pPr>
    </w:p>
    <w:p w:rsidR="002A646D" w:rsidRDefault="002A646D" w:rsidP="009A6C18">
      <w:pPr>
        <w:spacing w:line="240" w:lineRule="auto"/>
        <w:rPr>
          <w:rFonts w:ascii="Times New Roman" w:eastAsia="Courier New" w:hAnsi="Times New Roman" w:cs="Times New Roman"/>
          <w:i/>
          <w:sz w:val="24"/>
          <w:szCs w:val="24"/>
        </w:rPr>
      </w:pPr>
    </w:p>
    <w:p w:rsidR="002A646D" w:rsidRDefault="002A646D" w:rsidP="009A6C18">
      <w:pPr>
        <w:spacing w:line="240" w:lineRule="auto"/>
        <w:rPr>
          <w:rFonts w:ascii="Times New Roman" w:eastAsia="Courier New" w:hAnsi="Times New Roman" w:cs="Times New Roman"/>
          <w:i/>
          <w:sz w:val="24"/>
          <w:szCs w:val="24"/>
        </w:rPr>
      </w:pPr>
    </w:p>
    <w:p w:rsidR="004E345A" w:rsidRDefault="004E345A" w:rsidP="009A6C18">
      <w:pPr>
        <w:spacing w:line="240" w:lineRule="auto"/>
        <w:rPr>
          <w:rFonts w:ascii="Times New Roman" w:eastAsia="Courier New" w:hAnsi="Times New Roman" w:cs="Times New Roman"/>
          <w:sz w:val="24"/>
          <w:szCs w:val="24"/>
        </w:rPr>
      </w:pPr>
    </w:p>
    <w:p w:rsidR="004E345A" w:rsidRDefault="0039676E"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w:t>
      </w:r>
      <w:r w:rsidR="004E345A">
        <w:rPr>
          <w:rFonts w:ascii="Times New Roman" w:eastAsia="Courier New" w:hAnsi="Times New Roman" w:cs="Times New Roman"/>
          <w:sz w:val="24"/>
          <w:szCs w:val="24"/>
        </w:rPr>
        <w:t>. In the concluding paragraph how does author Betty Bonham Lies define “heroism” and “courage”?</w:t>
      </w:r>
    </w:p>
    <w:p w:rsidR="009F60EF" w:rsidRDefault="009F60EF" w:rsidP="009A6C18">
      <w:pPr>
        <w:spacing w:line="240" w:lineRule="auto"/>
        <w:rPr>
          <w:rFonts w:ascii="Times New Roman" w:eastAsia="Courier New" w:hAnsi="Times New Roman" w:cs="Times New Roman"/>
          <w:sz w:val="24"/>
          <w:szCs w:val="24"/>
        </w:rPr>
      </w:pPr>
    </w:p>
    <w:p w:rsidR="004E345A" w:rsidRDefault="009D6584" w:rsidP="009A6C18">
      <w:pPr>
        <w:spacing w:line="240" w:lineRule="auto"/>
        <w:rPr>
          <w:rFonts w:ascii="Times New Roman" w:eastAsia="Courier New" w:hAnsi="Times New Roman" w:cs="Times New Roman"/>
          <w:i/>
          <w:sz w:val="24"/>
          <w:szCs w:val="24"/>
        </w:rPr>
      </w:pPr>
      <w:r>
        <w:rPr>
          <w:rFonts w:ascii="Times New Roman" w:eastAsia="Courier New" w:hAnsi="Times New Roman" w:cs="Times New Roman"/>
          <w:i/>
          <w:sz w:val="24"/>
          <w:szCs w:val="24"/>
        </w:rPr>
        <w:t xml:space="preserve"> </w:t>
      </w:r>
    </w:p>
    <w:p w:rsidR="00712EDC" w:rsidRDefault="00712EDC" w:rsidP="009A6C18">
      <w:pPr>
        <w:spacing w:line="240" w:lineRule="auto"/>
        <w:rPr>
          <w:rFonts w:ascii="Times New Roman" w:eastAsia="Courier New" w:hAnsi="Times New Roman" w:cs="Times New Roman"/>
          <w:sz w:val="24"/>
          <w:szCs w:val="24"/>
        </w:rPr>
      </w:pPr>
    </w:p>
    <w:p w:rsidR="005C6B4C" w:rsidRDefault="005C6B4C"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w:t>
      </w:r>
      <w:r w:rsidR="00520A4B">
        <w:rPr>
          <w:rFonts w:ascii="Times New Roman" w:eastAsia="Times New Roman" w:hAnsi="Times New Roman" w:cs="Times New Roman"/>
          <w:b/>
          <w:iCs/>
          <w:sz w:val="24"/>
          <w:szCs w:val="24"/>
        </w:rPr>
        <w:t>d</w:t>
      </w:r>
      <w:proofErr w:type="gramEnd"/>
      <w:r>
        <w:rPr>
          <w:rFonts w:ascii="Times New Roman" w:eastAsia="Times New Roman" w:hAnsi="Times New Roman" w:cs="Times New Roman"/>
          <w:b/>
          <w:iCs/>
          <w:sz w:val="24"/>
          <w:szCs w:val="24"/>
        </w:rPr>
        <w:t xml:space="preserve"> on next page)</w:t>
      </w:r>
    </w:p>
    <w:p w:rsidR="005C6B4C" w:rsidRDefault="005C6B4C" w:rsidP="005C6B4C">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 xml:space="preserve">Think of at least two real-life examples of people who demonstrate </w:t>
      </w:r>
      <w:r w:rsidR="006843FC">
        <w:rPr>
          <w:rFonts w:ascii="Times New Roman" w:eastAsia="Courier New" w:hAnsi="Times New Roman" w:cs="Times New Roman"/>
          <w:sz w:val="24"/>
          <w:szCs w:val="24"/>
        </w:rPr>
        <w:t>this sense of “heroism” and “courage.”</w:t>
      </w:r>
      <w:r>
        <w:rPr>
          <w:rFonts w:ascii="Times New Roman" w:eastAsia="Courier New" w:hAnsi="Times New Roman" w:cs="Times New Roman"/>
          <w:sz w:val="24"/>
          <w:szCs w:val="24"/>
        </w:rPr>
        <w:t xml:space="preserve"> Name</w:t>
      </w:r>
      <w:r w:rsidR="003F0479">
        <w:rPr>
          <w:rFonts w:ascii="Times New Roman" w:eastAsia="Courier New" w:hAnsi="Times New Roman" w:cs="Times New Roman"/>
          <w:sz w:val="24"/>
          <w:szCs w:val="24"/>
        </w:rPr>
        <w:t>/identify</w:t>
      </w:r>
      <w:r>
        <w:rPr>
          <w:rFonts w:ascii="Times New Roman" w:eastAsia="Courier New" w:hAnsi="Times New Roman" w:cs="Times New Roman"/>
          <w:sz w:val="24"/>
          <w:szCs w:val="24"/>
        </w:rPr>
        <w:t xml:space="preserve"> them and describe their actions below.</w:t>
      </w:r>
      <w:r w:rsidR="006843FC">
        <w:rPr>
          <w:rFonts w:ascii="Times New Roman" w:eastAsia="Courier New" w:hAnsi="Times New Roman" w:cs="Times New Roman"/>
          <w:sz w:val="24"/>
          <w:szCs w:val="24"/>
        </w:rPr>
        <w:t xml:space="preserve"> Your descriptions should support your choices.</w:t>
      </w:r>
    </w:p>
    <w:p w:rsidR="00F91DC2" w:rsidRDefault="00F91DC2" w:rsidP="009A6C18">
      <w:pPr>
        <w:spacing w:line="240" w:lineRule="auto"/>
        <w:rPr>
          <w:rFonts w:ascii="Times New Roman" w:eastAsia="Courier New" w:hAnsi="Times New Roman" w:cs="Times New Roman"/>
          <w:sz w:val="24"/>
          <w:szCs w:val="24"/>
        </w:rPr>
      </w:pPr>
    </w:p>
    <w:p w:rsidR="009D6584" w:rsidRDefault="009D6584" w:rsidP="009A6C18">
      <w:pPr>
        <w:spacing w:line="240" w:lineRule="auto"/>
        <w:rPr>
          <w:rFonts w:ascii="Times New Roman" w:eastAsia="Courier New" w:hAnsi="Times New Roman" w:cs="Times New Roman"/>
          <w:sz w:val="24"/>
          <w:szCs w:val="24"/>
        </w:rPr>
      </w:pPr>
    </w:p>
    <w:p w:rsidR="00F9048A" w:rsidRDefault="00F9048A" w:rsidP="009A6C18">
      <w:pPr>
        <w:spacing w:line="240" w:lineRule="auto"/>
        <w:rPr>
          <w:rFonts w:ascii="Times New Roman" w:eastAsia="Courier New" w:hAnsi="Times New Roman" w:cs="Times New Roman"/>
          <w:sz w:val="24"/>
          <w:szCs w:val="24"/>
        </w:rPr>
      </w:pPr>
    </w:p>
    <w:p w:rsidR="002A646D" w:rsidRDefault="002A646D" w:rsidP="009A6C18">
      <w:pPr>
        <w:spacing w:line="240" w:lineRule="auto"/>
        <w:rPr>
          <w:rFonts w:ascii="Times New Roman" w:eastAsia="Courier New" w:hAnsi="Times New Roman" w:cs="Times New Roman"/>
          <w:sz w:val="24"/>
          <w:szCs w:val="24"/>
        </w:rPr>
      </w:pPr>
    </w:p>
    <w:p w:rsidR="00F91DC2" w:rsidRDefault="00F91DC2" w:rsidP="009A6C18">
      <w:pPr>
        <w:spacing w:line="240" w:lineRule="auto"/>
        <w:rPr>
          <w:rFonts w:ascii="Times New Roman" w:eastAsia="Courier New" w:hAnsi="Times New Roman" w:cs="Times New Roman"/>
          <w:sz w:val="24"/>
          <w:szCs w:val="24"/>
        </w:rPr>
      </w:pPr>
    </w:p>
    <w:p w:rsidR="006843FC" w:rsidRDefault="006843FC" w:rsidP="009A6C18">
      <w:pPr>
        <w:spacing w:line="240" w:lineRule="auto"/>
        <w:rPr>
          <w:rFonts w:ascii="Times New Roman" w:eastAsia="Courier New" w:hAnsi="Times New Roman" w:cs="Times New Roman"/>
          <w:sz w:val="24"/>
          <w:szCs w:val="24"/>
        </w:rPr>
      </w:pPr>
    </w:p>
    <w:p w:rsidR="006843FC" w:rsidRDefault="006843FC" w:rsidP="009A6C18">
      <w:pPr>
        <w:spacing w:line="240" w:lineRule="auto"/>
        <w:rPr>
          <w:rFonts w:ascii="Times New Roman" w:eastAsia="Courier New" w:hAnsi="Times New Roman" w:cs="Times New Roman"/>
          <w:sz w:val="24"/>
          <w:szCs w:val="24"/>
        </w:rPr>
      </w:pPr>
    </w:p>
    <w:p w:rsidR="00F91DC2" w:rsidRDefault="00F91DC2" w:rsidP="009A6C18">
      <w:pPr>
        <w:spacing w:line="240" w:lineRule="auto"/>
        <w:rPr>
          <w:rFonts w:ascii="Times New Roman" w:eastAsia="Courier New" w:hAnsi="Times New Roman" w:cs="Times New Roman"/>
          <w:sz w:val="24"/>
          <w:szCs w:val="24"/>
        </w:rPr>
      </w:pPr>
    </w:p>
    <w:p w:rsidR="009620B8" w:rsidRDefault="009620B8" w:rsidP="009A6C18">
      <w:pPr>
        <w:spacing w:line="240" w:lineRule="auto"/>
        <w:rPr>
          <w:rFonts w:ascii="Times New Roman" w:eastAsia="Courier New" w:hAnsi="Times New Roman" w:cs="Times New Roman"/>
          <w:sz w:val="24"/>
          <w:szCs w:val="24"/>
        </w:rPr>
      </w:pPr>
    </w:p>
    <w:p w:rsidR="009620B8" w:rsidRDefault="009620B8" w:rsidP="009A6C18">
      <w:pPr>
        <w:spacing w:line="240" w:lineRule="auto"/>
        <w:rPr>
          <w:rFonts w:ascii="Times New Roman" w:eastAsia="Courier New" w:hAnsi="Times New Roman" w:cs="Times New Roman"/>
          <w:sz w:val="24"/>
          <w:szCs w:val="24"/>
        </w:rPr>
      </w:pPr>
    </w:p>
    <w:p w:rsidR="006843FC" w:rsidRDefault="006843FC" w:rsidP="009A6C18">
      <w:pPr>
        <w:spacing w:line="240" w:lineRule="auto"/>
        <w:rPr>
          <w:rFonts w:ascii="Times New Roman" w:eastAsia="Courier New" w:hAnsi="Times New Roman" w:cs="Times New Roman"/>
          <w:sz w:val="24"/>
          <w:szCs w:val="24"/>
        </w:rPr>
      </w:pPr>
    </w:p>
    <w:p w:rsidR="00F75C8B" w:rsidRPr="00DB118B" w:rsidRDefault="0068403D" w:rsidP="00F75C8B">
      <w:pPr>
        <w:spacing w:line="240" w:lineRule="auto"/>
        <w:jc w:val="center"/>
        <w:rPr>
          <w:rFonts w:ascii="Times New Roman" w:eastAsia="Courier New" w:hAnsi="Times New Roman" w:cs="Times New Roman"/>
          <w:b/>
          <w:sz w:val="32"/>
          <w:szCs w:val="32"/>
        </w:rPr>
      </w:pPr>
      <w:r w:rsidRPr="00DB118B">
        <w:rPr>
          <w:rFonts w:ascii="Times New Roman" w:eastAsia="Courier New" w:hAnsi="Times New Roman" w:cs="Times New Roman"/>
          <w:b/>
          <w:sz w:val="32"/>
          <w:szCs w:val="32"/>
        </w:rPr>
        <w:t xml:space="preserve"> </w:t>
      </w:r>
      <w:r w:rsidR="00F75C8B" w:rsidRPr="00DB118B">
        <w:rPr>
          <w:rFonts w:ascii="Times New Roman" w:eastAsia="Courier New" w:hAnsi="Times New Roman" w:cs="Times New Roman"/>
          <w:b/>
          <w:sz w:val="32"/>
          <w:szCs w:val="32"/>
        </w:rPr>
        <w:t>“Apollo and Artemis: The Twins”</w:t>
      </w:r>
    </w:p>
    <w:p w:rsidR="00F91DC2" w:rsidRPr="00F75C8B" w:rsidRDefault="00F75C8B" w:rsidP="00F75C8B">
      <w:pPr>
        <w:spacing w:line="240" w:lineRule="auto"/>
        <w:jc w:val="center"/>
        <w:rPr>
          <w:rFonts w:ascii="Times New Roman" w:eastAsia="Courier New" w:hAnsi="Times New Roman" w:cs="Times New Roman"/>
          <w:sz w:val="24"/>
          <w:szCs w:val="24"/>
        </w:rPr>
      </w:pPr>
      <w:proofErr w:type="gramStart"/>
      <w:r w:rsidRPr="00F75C8B">
        <w:rPr>
          <w:rFonts w:ascii="Times New Roman" w:eastAsia="Courier New" w:hAnsi="Times New Roman" w:cs="Times New Roman"/>
          <w:sz w:val="24"/>
          <w:szCs w:val="24"/>
        </w:rPr>
        <w:t>by</w:t>
      </w:r>
      <w:proofErr w:type="gramEnd"/>
      <w:r w:rsidRPr="00F75C8B">
        <w:rPr>
          <w:rFonts w:ascii="Times New Roman" w:eastAsia="Courier New" w:hAnsi="Times New Roman" w:cs="Times New Roman"/>
          <w:sz w:val="24"/>
          <w:szCs w:val="24"/>
        </w:rPr>
        <w:t xml:space="preserve"> Ellen Switzer and Costas</w:t>
      </w:r>
    </w:p>
    <w:p w:rsidR="00F75C8B" w:rsidRDefault="00F75C8B" w:rsidP="00F75C8B">
      <w:pPr>
        <w:spacing w:line="240" w:lineRule="auto"/>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Pages 35-39</w:t>
      </w:r>
    </w:p>
    <w:p w:rsidR="00F9048A" w:rsidRDefault="00F9048A" w:rsidP="00A2639E">
      <w:pPr>
        <w:spacing w:after="120" w:line="240" w:lineRule="auto"/>
        <w:rPr>
          <w:rFonts w:ascii="Times New Roman" w:eastAsia="Times New Roman" w:hAnsi="Times New Roman" w:cs="Times New Roman"/>
          <w:b/>
          <w:iCs/>
          <w:sz w:val="24"/>
          <w:szCs w:val="24"/>
        </w:rPr>
        <w:sectPr w:rsidR="00F9048A" w:rsidSect="006D7F28">
          <w:type w:val="continuous"/>
          <w:pgSz w:w="12240" w:h="15840"/>
          <w:pgMar w:top="936" w:right="936" w:bottom="936" w:left="936" w:header="708" w:footer="708" w:gutter="0"/>
          <w:cols w:space="708"/>
          <w:docGrid w:linePitch="360"/>
        </w:sectPr>
      </w:pPr>
    </w:p>
    <w:p w:rsidR="00F9048A" w:rsidRDefault="00F9048A" w:rsidP="00F9048A">
      <w:pPr>
        <w:spacing w:after="100"/>
        <w:rPr>
          <w:rFonts w:ascii="Times New Roman" w:hAnsi="Times New Roman" w:cs="Times New Roman"/>
          <w:b/>
          <w:sz w:val="24"/>
          <w:szCs w:val="24"/>
        </w:rPr>
      </w:pPr>
    </w:p>
    <w:p w:rsidR="00F9048A" w:rsidRDefault="00F9048A" w:rsidP="00F9048A">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9048A" w:rsidRDefault="00F9048A" w:rsidP="00F9048A">
      <w:pPr>
        <w:spacing w:after="100"/>
        <w:rPr>
          <w:rFonts w:ascii="Times New Roman" w:eastAsia="Times New Roman" w:hAnsi="Times New Roman" w:cs="Times New Roman"/>
          <w:b/>
          <w:sz w:val="24"/>
          <w:szCs w:val="24"/>
        </w:rPr>
      </w:pP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appeased</w:t>
      </w:r>
      <w:proofErr w:type="gramEnd"/>
      <w:r w:rsidRPr="008E5704">
        <w:rPr>
          <w:rFonts w:ascii="Times New Roman" w:eastAsia="Times New Roman" w:hAnsi="Times New Roman" w:cs="Times New Roman"/>
          <w:sz w:val="24"/>
          <w:szCs w:val="24"/>
        </w:rPr>
        <w:t xml:space="preserve"> satisfied; pacified </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banishment</w:t>
      </w:r>
      <w:proofErr w:type="gramEnd"/>
      <w:r w:rsidRPr="008E5704">
        <w:rPr>
          <w:rFonts w:ascii="Times New Roman" w:eastAsia="Times New Roman" w:hAnsi="Times New Roman" w:cs="Times New Roman"/>
          <w:sz w:val="24"/>
          <w:szCs w:val="24"/>
        </w:rPr>
        <w:t xml:space="preserve"> exile; expulsion</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chastity</w:t>
      </w:r>
      <w:proofErr w:type="gramEnd"/>
      <w:r w:rsidRPr="008E5704">
        <w:rPr>
          <w:rFonts w:ascii="Times New Roman" w:eastAsia="Times New Roman" w:hAnsi="Times New Roman" w:cs="Times New Roman"/>
          <w:sz w:val="24"/>
          <w:szCs w:val="24"/>
        </w:rPr>
        <w:t xml:space="preserve"> sexual purity </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commoners</w:t>
      </w:r>
      <w:proofErr w:type="gramEnd"/>
      <w:r w:rsidRPr="008E5704">
        <w:rPr>
          <w:rFonts w:ascii="Times New Roman" w:eastAsia="Times New Roman" w:hAnsi="Times New Roman" w:cs="Times New Roman"/>
          <w:sz w:val="24"/>
          <w:szCs w:val="24"/>
        </w:rPr>
        <w:t xml:space="preserve"> ordinary people </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defiled</w:t>
      </w:r>
      <w:proofErr w:type="gramEnd"/>
      <w:r w:rsidRPr="008E5704">
        <w:rPr>
          <w:rFonts w:ascii="Times New Roman" w:eastAsia="Times New Roman" w:hAnsi="Times New Roman" w:cs="Times New Roman"/>
          <w:sz w:val="24"/>
          <w:szCs w:val="24"/>
        </w:rPr>
        <w:t xml:space="preserve"> soiled; tainted </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impetuous</w:t>
      </w:r>
      <w:proofErr w:type="gramEnd"/>
      <w:r w:rsidRPr="008E5704">
        <w:rPr>
          <w:rFonts w:ascii="Times New Roman" w:eastAsia="Times New Roman" w:hAnsi="Times New Roman" w:cs="Times New Roman"/>
          <w:sz w:val="24"/>
          <w:szCs w:val="24"/>
        </w:rPr>
        <w:t xml:space="preserve"> hasty; impulsive </w:t>
      </w:r>
    </w:p>
    <w:p w:rsidR="00F9048A" w:rsidRPr="008E5704"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nymph</w:t>
      </w:r>
      <w:proofErr w:type="gramEnd"/>
      <w:r w:rsidRPr="008E5704">
        <w:rPr>
          <w:rFonts w:ascii="Times New Roman" w:eastAsia="Times New Roman" w:hAnsi="Times New Roman" w:cs="Times New Roman"/>
          <w:sz w:val="24"/>
          <w:szCs w:val="24"/>
        </w:rPr>
        <w:t xml:space="preserve"> nature spirit; sprite </w:t>
      </w:r>
    </w:p>
    <w:p w:rsidR="00F9048A" w:rsidRDefault="00F9048A" w:rsidP="00A3308C">
      <w:pPr>
        <w:rPr>
          <w:rFonts w:ascii="Times New Roman" w:eastAsia="Times New Roman" w:hAnsi="Times New Roman" w:cs="Times New Roman"/>
          <w:sz w:val="24"/>
          <w:szCs w:val="24"/>
        </w:rPr>
      </w:pPr>
      <w:proofErr w:type="gramStart"/>
      <w:r w:rsidRPr="008E5704">
        <w:rPr>
          <w:rFonts w:ascii="Times New Roman" w:eastAsia="Times New Roman" w:hAnsi="Times New Roman" w:cs="Times New Roman"/>
          <w:b/>
          <w:sz w:val="24"/>
          <w:szCs w:val="24"/>
        </w:rPr>
        <w:t>prophecies</w:t>
      </w:r>
      <w:proofErr w:type="gramEnd"/>
      <w:r w:rsidRPr="008E5704">
        <w:rPr>
          <w:rFonts w:ascii="Times New Roman" w:eastAsia="Times New Roman" w:hAnsi="Times New Roman" w:cs="Times New Roman"/>
          <w:sz w:val="24"/>
          <w:szCs w:val="24"/>
        </w:rPr>
        <w:t xml:space="preserve"> predictions; forecasts</w:t>
      </w:r>
      <w:r>
        <w:rPr>
          <w:rFonts w:ascii="Times New Roman" w:eastAsia="Times New Roman" w:hAnsi="Times New Roman" w:cs="Times New Roman"/>
          <w:sz w:val="24"/>
          <w:szCs w:val="24"/>
        </w:rPr>
        <w:br w:type="column"/>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Other Unfamiliar Words &amp; Their Definitions</w:t>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Pr="008E5704" w:rsidRDefault="00F9048A" w:rsidP="00F9048A">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0C1015" w:rsidRDefault="000C1015" w:rsidP="000C1015">
      <w:pPr>
        <w:spacing w:line="240" w:lineRule="auto"/>
        <w:jc w:val="center"/>
        <w:rPr>
          <w:rFonts w:ascii="Times New Roman" w:eastAsia="Times New Roman" w:hAnsi="Times New Roman" w:cs="Times New Roman"/>
          <w:b/>
          <w:iCs/>
          <w:sz w:val="24"/>
          <w:szCs w:val="24"/>
        </w:rPr>
        <w:sectPr w:rsidR="000C1015" w:rsidSect="006D7F28">
          <w:type w:val="continuous"/>
          <w:pgSz w:w="12240" w:h="15840"/>
          <w:pgMar w:top="936" w:right="936" w:bottom="936" w:left="936" w:header="708" w:footer="708" w:gutter="0"/>
          <w:cols w:num="2" w:space="708"/>
          <w:docGrid w:linePitch="360"/>
        </w:sectPr>
      </w:pPr>
    </w:p>
    <w:p w:rsidR="000C1015" w:rsidRPr="008E5704" w:rsidRDefault="000C1015" w:rsidP="00F9048A">
      <w:pPr>
        <w:spacing w:after="100"/>
        <w:rPr>
          <w:rFonts w:ascii="Times New Roman" w:eastAsia="Times New Roman" w:hAnsi="Times New Roman" w:cs="Times New Roman"/>
          <w:b/>
          <w:sz w:val="24"/>
          <w:szCs w:val="24"/>
        </w:rPr>
        <w:sectPr w:rsidR="000C1015" w:rsidRPr="008E5704" w:rsidSect="000C1015">
          <w:type w:val="continuous"/>
          <w:pgSz w:w="12240" w:h="15840"/>
          <w:pgMar w:top="936" w:right="936" w:bottom="936" w:left="936" w:header="708" w:footer="708" w:gutter="0"/>
          <w:cols w:space="708"/>
          <w:docGrid w:linePitch="360"/>
        </w:sectPr>
      </w:pPr>
    </w:p>
    <w:p w:rsidR="000C1015" w:rsidRDefault="000C1015" w:rsidP="00A2639E">
      <w:pPr>
        <w:spacing w:after="120" w:line="240" w:lineRule="auto"/>
        <w:rPr>
          <w:rFonts w:ascii="Times New Roman" w:eastAsia="Times New Roman" w:hAnsi="Times New Roman" w:cs="Times New Roman"/>
          <w:b/>
          <w:iCs/>
          <w:sz w:val="24"/>
          <w:szCs w:val="24"/>
        </w:rPr>
        <w:sectPr w:rsidR="000C1015" w:rsidSect="005D6F21">
          <w:type w:val="continuous"/>
          <w:pgSz w:w="12240" w:h="15840"/>
          <w:pgMar w:top="936" w:right="936" w:bottom="936" w:left="936" w:header="708" w:footer="708" w:gutter="0"/>
          <w:cols w:space="708"/>
          <w:docGrid w:linePitch="360"/>
        </w:sectPr>
      </w:pPr>
    </w:p>
    <w:p w:rsidR="00EA4897" w:rsidRDefault="0018204D" w:rsidP="00A2639E">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Background: </w:t>
      </w:r>
      <w:r>
        <w:rPr>
          <w:rFonts w:ascii="Times New Roman" w:eastAsia="Times New Roman" w:hAnsi="Times New Roman" w:cs="Times New Roman"/>
          <w:iCs/>
          <w:sz w:val="24"/>
          <w:szCs w:val="24"/>
        </w:rPr>
        <w:t xml:space="preserve">Zeus fathered children by many females—both mortal and immortal— besides his wife the goddess Hera. Not all these females were impregnated by Zeus willingly! In this story, Zeus mates with </w:t>
      </w:r>
      <w:proofErr w:type="spellStart"/>
      <w:r>
        <w:rPr>
          <w:rFonts w:ascii="Times New Roman" w:eastAsia="Times New Roman" w:hAnsi="Times New Roman" w:cs="Times New Roman"/>
          <w:iCs/>
          <w:sz w:val="24"/>
          <w:szCs w:val="24"/>
        </w:rPr>
        <w:t>Leto</w:t>
      </w:r>
      <w:proofErr w:type="spellEnd"/>
      <w:r>
        <w:rPr>
          <w:rFonts w:ascii="Times New Roman" w:eastAsia="Times New Roman" w:hAnsi="Times New Roman" w:cs="Times New Roman"/>
          <w:iCs/>
          <w:sz w:val="24"/>
          <w:szCs w:val="24"/>
        </w:rPr>
        <w:t xml:space="preserve">, who is a </w:t>
      </w:r>
      <w:proofErr w:type="gramStart"/>
      <w:r>
        <w:rPr>
          <w:rFonts w:ascii="Times New Roman" w:eastAsia="Times New Roman" w:hAnsi="Times New Roman" w:cs="Times New Roman"/>
          <w:iCs/>
          <w:sz w:val="24"/>
          <w:szCs w:val="24"/>
        </w:rPr>
        <w:t>nymph.</w:t>
      </w:r>
      <w:proofErr w:type="gramEnd"/>
      <w:r>
        <w:rPr>
          <w:rFonts w:ascii="Times New Roman" w:eastAsia="Times New Roman" w:hAnsi="Times New Roman" w:cs="Times New Roman"/>
          <w:iCs/>
          <w:sz w:val="24"/>
          <w:szCs w:val="24"/>
        </w:rPr>
        <w:t xml:space="preserve"> Nymphs were </w:t>
      </w:r>
      <w:r w:rsidRPr="0018204D">
        <w:rPr>
          <w:rFonts w:ascii="Times New Roman" w:eastAsia="Times New Roman" w:hAnsi="Times New Roman" w:cs="Times New Roman"/>
          <w:iCs/>
          <w:sz w:val="24"/>
          <w:szCs w:val="24"/>
        </w:rPr>
        <w:t xml:space="preserve">mythological nature spirits </w:t>
      </w:r>
      <w:r>
        <w:rPr>
          <w:rFonts w:ascii="Times New Roman" w:eastAsia="Times New Roman" w:hAnsi="Times New Roman" w:cs="Times New Roman"/>
          <w:iCs/>
          <w:sz w:val="24"/>
          <w:szCs w:val="24"/>
        </w:rPr>
        <w:t>associated with particular natural or geographical forms (such as forests or rivers) and appearing</w:t>
      </w:r>
      <w:r w:rsidRPr="0018204D">
        <w:rPr>
          <w:rFonts w:ascii="Times New Roman" w:eastAsia="Times New Roman" w:hAnsi="Times New Roman" w:cs="Times New Roman"/>
          <w:iCs/>
          <w:sz w:val="24"/>
          <w:szCs w:val="24"/>
        </w:rPr>
        <w:t xml:space="preserve"> as beautiful young women.</w:t>
      </w:r>
      <w:r w:rsidR="0099202E">
        <w:rPr>
          <w:rFonts w:ascii="Times New Roman" w:eastAsia="Times New Roman" w:hAnsi="Times New Roman" w:cs="Times New Roman"/>
          <w:iCs/>
          <w:sz w:val="24"/>
          <w:szCs w:val="24"/>
        </w:rPr>
        <w:t xml:space="preserve"> Note that three generations are </w:t>
      </w:r>
      <w:r w:rsidR="0063048F">
        <w:rPr>
          <w:rFonts w:ascii="Times New Roman" w:eastAsia="Times New Roman" w:hAnsi="Times New Roman" w:cs="Times New Roman"/>
          <w:iCs/>
          <w:sz w:val="24"/>
          <w:szCs w:val="24"/>
        </w:rPr>
        <w:t>portrayed</w:t>
      </w:r>
      <w:r w:rsidR="0099202E">
        <w:rPr>
          <w:rFonts w:ascii="Times New Roman" w:eastAsia="Times New Roman" w:hAnsi="Times New Roman" w:cs="Times New Roman"/>
          <w:iCs/>
          <w:sz w:val="24"/>
          <w:szCs w:val="24"/>
        </w:rPr>
        <w:t xml:space="preserve"> in the story: </w:t>
      </w:r>
      <w:r w:rsidR="006270FA">
        <w:rPr>
          <w:rFonts w:ascii="Times New Roman" w:eastAsia="Times New Roman" w:hAnsi="Times New Roman" w:cs="Times New Roman"/>
          <w:iCs/>
          <w:sz w:val="24"/>
          <w:szCs w:val="24"/>
        </w:rPr>
        <w:t xml:space="preserve">(1) </w:t>
      </w:r>
      <w:r w:rsidR="0099202E">
        <w:rPr>
          <w:rFonts w:ascii="Times New Roman" w:eastAsia="Times New Roman" w:hAnsi="Times New Roman" w:cs="Times New Roman"/>
          <w:iCs/>
          <w:sz w:val="24"/>
          <w:szCs w:val="24"/>
        </w:rPr>
        <w:t xml:space="preserve">Zeus and </w:t>
      </w:r>
      <w:proofErr w:type="spellStart"/>
      <w:r w:rsidR="0099202E">
        <w:rPr>
          <w:rFonts w:ascii="Times New Roman" w:eastAsia="Times New Roman" w:hAnsi="Times New Roman" w:cs="Times New Roman"/>
          <w:iCs/>
          <w:sz w:val="24"/>
          <w:szCs w:val="24"/>
        </w:rPr>
        <w:t>Leto</w:t>
      </w:r>
      <w:proofErr w:type="spellEnd"/>
      <w:r w:rsidR="0099202E">
        <w:rPr>
          <w:rFonts w:ascii="Times New Roman" w:eastAsia="Times New Roman" w:hAnsi="Times New Roman" w:cs="Times New Roman"/>
          <w:iCs/>
          <w:sz w:val="24"/>
          <w:szCs w:val="24"/>
        </w:rPr>
        <w:t xml:space="preserve">; </w:t>
      </w:r>
      <w:r w:rsidR="006270FA">
        <w:rPr>
          <w:rFonts w:ascii="Times New Roman" w:eastAsia="Times New Roman" w:hAnsi="Times New Roman" w:cs="Times New Roman"/>
          <w:iCs/>
          <w:sz w:val="24"/>
          <w:szCs w:val="24"/>
        </w:rPr>
        <w:t xml:space="preserve">(2) </w:t>
      </w:r>
      <w:r w:rsidR="0099202E">
        <w:rPr>
          <w:rFonts w:ascii="Times New Roman" w:eastAsia="Times New Roman" w:hAnsi="Times New Roman" w:cs="Times New Roman"/>
          <w:iCs/>
          <w:sz w:val="24"/>
          <w:szCs w:val="24"/>
        </w:rPr>
        <w:t xml:space="preserve">Apollo and Artemis; and </w:t>
      </w:r>
      <w:r w:rsidR="006270FA">
        <w:rPr>
          <w:rFonts w:ascii="Times New Roman" w:eastAsia="Times New Roman" w:hAnsi="Times New Roman" w:cs="Times New Roman"/>
          <w:iCs/>
          <w:sz w:val="24"/>
          <w:szCs w:val="24"/>
        </w:rPr>
        <w:t>(3)</w:t>
      </w:r>
      <w:r w:rsidR="00592039">
        <w:rPr>
          <w:rFonts w:ascii="Times New Roman" w:eastAsia="Times New Roman" w:hAnsi="Times New Roman" w:cs="Times New Roman"/>
          <w:iCs/>
          <w:sz w:val="24"/>
          <w:szCs w:val="24"/>
        </w:rPr>
        <w:t xml:space="preserve"> </w:t>
      </w:r>
      <w:r w:rsidR="0099202E">
        <w:rPr>
          <w:rFonts w:ascii="Times New Roman" w:eastAsia="Times New Roman" w:hAnsi="Times New Roman" w:cs="Times New Roman"/>
          <w:iCs/>
          <w:sz w:val="24"/>
          <w:szCs w:val="24"/>
        </w:rPr>
        <w:t>Aesculapius.</w:t>
      </w:r>
    </w:p>
    <w:p w:rsidR="005C6B4C" w:rsidRPr="0018204D" w:rsidRDefault="005C6B4C" w:rsidP="00A2639E">
      <w:pPr>
        <w:spacing w:after="120" w:line="240" w:lineRule="auto"/>
        <w:rPr>
          <w:rFonts w:ascii="Times New Roman" w:eastAsia="Times New Roman" w:hAnsi="Times New Roman" w:cs="Times New Roman"/>
          <w:iCs/>
          <w:sz w:val="24"/>
          <w:szCs w:val="24"/>
        </w:rPr>
      </w:pPr>
    </w:p>
    <w:p w:rsidR="00E818F9" w:rsidRDefault="00A2639E" w:rsidP="00117F9E">
      <w:pPr>
        <w:tabs>
          <w:tab w:val="left" w:pos="3480"/>
        </w:tabs>
        <w:spacing w:after="24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r w:rsidR="00EA4897">
        <w:rPr>
          <w:rFonts w:ascii="Times New Roman" w:eastAsia="Times New Roman" w:hAnsi="Times New Roman" w:cs="Times New Roman"/>
          <w:b/>
          <w:iCs/>
          <w:sz w:val="24"/>
          <w:szCs w:val="24"/>
        </w:rPr>
        <w:tab/>
      </w:r>
    </w:p>
    <w:p w:rsidR="00B07E75" w:rsidRDefault="00B07E75" w:rsidP="00B07E75">
      <w:pPr>
        <w:spacing w:after="120" w:line="240" w:lineRule="auto"/>
        <w:rPr>
          <w:rFonts w:ascii="Times New Roman" w:hAnsi="Times New Roman" w:cs="Times New Roman"/>
          <w:sz w:val="24"/>
          <w:szCs w:val="24"/>
        </w:rPr>
      </w:pPr>
      <w:r>
        <w:rPr>
          <w:rFonts w:ascii="Times New Roman" w:eastAsia="Times New Roman" w:hAnsi="Times New Roman" w:cs="Times New Roman"/>
          <w:iCs/>
          <w:sz w:val="24"/>
          <w:szCs w:val="24"/>
        </w:rPr>
        <w:t>1</w:t>
      </w:r>
      <w:r w:rsidRPr="00B00A7D">
        <w:rPr>
          <w:rFonts w:ascii="Times New Roman" w:eastAsia="Times New Roman" w:hAnsi="Times New Roman" w:cs="Times New Roman"/>
          <w:iCs/>
          <w:sz w:val="24"/>
          <w:szCs w:val="24"/>
        </w:rPr>
        <w:t xml:space="preserve">. </w:t>
      </w:r>
      <w:r w:rsidRPr="00B00A7D">
        <w:rPr>
          <w:rFonts w:ascii="Times New Roman" w:hAnsi="Times New Roman" w:cs="Times New Roman"/>
          <w:sz w:val="24"/>
          <w:szCs w:val="24"/>
        </w:rPr>
        <w:t xml:space="preserve">Apollo established the oracle at Delphi to foretell the future. </w:t>
      </w:r>
      <w:r>
        <w:rPr>
          <w:rFonts w:ascii="Times New Roman" w:hAnsi="Times New Roman" w:cs="Times New Roman"/>
          <w:sz w:val="24"/>
          <w:szCs w:val="24"/>
        </w:rPr>
        <w:t>What were the Pythonesses?</w:t>
      </w:r>
    </w:p>
    <w:p w:rsidR="006843FC" w:rsidRDefault="006843FC" w:rsidP="00B07E75">
      <w:pPr>
        <w:spacing w:after="120" w:line="240" w:lineRule="auto"/>
        <w:rPr>
          <w:rFonts w:ascii="Times New Roman" w:hAnsi="Times New Roman" w:cs="Times New Roman"/>
          <w:sz w:val="24"/>
          <w:szCs w:val="24"/>
        </w:rPr>
      </w:pPr>
    </w:p>
    <w:p w:rsidR="005C6B4C" w:rsidRDefault="005C6B4C" w:rsidP="00B07E75">
      <w:pPr>
        <w:spacing w:after="120" w:line="240" w:lineRule="auto"/>
        <w:rPr>
          <w:rFonts w:ascii="Times New Roman" w:hAnsi="Times New Roman" w:cs="Times New Roman"/>
          <w:sz w:val="24"/>
          <w:szCs w:val="24"/>
        </w:rPr>
      </w:pPr>
    </w:p>
    <w:p w:rsidR="00612C18" w:rsidRDefault="00612C18" w:rsidP="00B07E75">
      <w:pPr>
        <w:spacing w:after="120" w:line="240" w:lineRule="auto"/>
        <w:rPr>
          <w:rFonts w:ascii="Times New Roman" w:hAnsi="Times New Roman" w:cs="Times New Roman"/>
          <w:sz w:val="24"/>
          <w:szCs w:val="24"/>
        </w:rPr>
      </w:pPr>
    </w:p>
    <w:p w:rsidR="005C6B4C" w:rsidRDefault="005C6B4C"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w:t>
      </w:r>
      <w:r w:rsidR="00520A4B">
        <w:rPr>
          <w:rFonts w:ascii="Times New Roman" w:eastAsia="Times New Roman" w:hAnsi="Times New Roman" w:cs="Times New Roman"/>
          <w:b/>
          <w:iCs/>
          <w:sz w:val="24"/>
          <w:szCs w:val="24"/>
        </w:rPr>
        <w:t>d</w:t>
      </w:r>
      <w:proofErr w:type="gramEnd"/>
      <w:r>
        <w:rPr>
          <w:rFonts w:ascii="Times New Roman" w:eastAsia="Times New Roman" w:hAnsi="Times New Roman" w:cs="Times New Roman"/>
          <w:b/>
          <w:iCs/>
          <w:sz w:val="24"/>
          <w:szCs w:val="24"/>
        </w:rPr>
        <w:t xml:space="preserve"> on next page)</w:t>
      </w:r>
    </w:p>
    <w:p w:rsidR="00B07E75" w:rsidRDefault="005C6B4C" w:rsidP="00B07E75">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the origin </w:t>
      </w:r>
      <w:r w:rsidR="00B07E75">
        <w:rPr>
          <w:rFonts w:ascii="Times New Roman" w:hAnsi="Times New Roman" w:cs="Times New Roman"/>
          <w:sz w:val="24"/>
          <w:szCs w:val="24"/>
        </w:rPr>
        <w:t>of the</w:t>
      </w:r>
      <w:r w:rsidR="002A646D">
        <w:rPr>
          <w:rFonts w:ascii="Times New Roman" w:hAnsi="Times New Roman" w:cs="Times New Roman"/>
          <w:sz w:val="24"/>
          <w:szCs w:val="24"/>
        </w:rPr>
        <w:t xml:space="preserve"> </w:t>
      </w:r>
      <w:r w:rsidR="00B07E75">
        <w:rPr>
          <w:rFonts w:ascii="Times New Roman" w:hAnsi="Times New Roman" w:cs="Times New Roman"/>
          <w:sz w:val="24"/>
          <w:szCs w:val="24"/>
        </w:rPr>
        <w:t>title</w:t>
      </w:r>
      <w:r w:rsidR="00F9048A">
        <w:rPr>
          <w:rFonts w:ascii="Times New Roman" w:hAnsi="Times New Roman" w:cs="Times New Roman"/>
          <w:sz w:val="24"/>
          <w:szCs w:val="24"/>
        </w:rPr>
        <w:t xml:space="preserve"> </w:t>
      </w:r>
      <w:r>
        <w:rPr>
          <w:rFonts w:ascii="Times New Roman" w:hAnsi="Times New Roman" w:cs="Times New Roman"/>
          <w:sz w:val="24"/>
          <w:szCs w:val="24"/>
        </w:rPr>
        <w:t xml:space="preserve">Pythoness; </w:t>
      </w:r>
      <w:r w:rsidR="00F9048A">
        <w:rPr>
          <w:rFonts w:ascii="Times New Roman" w:hAnsi="Times New Roman" w:cs="Times New Roman"/>
          <w:sz w:val="24"/>
          <w:szCs w:val="24"/>
        </w:rPr>
        <w:t>give all the details</w:t>
      </w:r>
      <w:r>
        <w:rPr>
          <w:rFonts w:ascii="Times New Roman" w:hAnsi="Times New Roman" w:cs="Times New Roman"/>
          <w:sz w:val="24"/>
          <w:szCs w:val="24"/>
        </w:rPr>
        <w:t xml:space="preserve"> from </w:t>
      </w:r>
      <w:r>
        <w:rPr>
          <w:rFonts w:ascii="Times New Roman" w:hAnsi="Times New Roman" w:cs="Times New Roman"/>
          <w:sz w:val="24"/>
          <w:szCs w:val="24"/>
          <w:u w:val="single"/>
        </w:rPr>
        <w:t>throughout</w:t>
      </w:r>
      <w:r>
        <w:rPr>
          <w:rFonts w:ascii="Times New Roman" w:hAnsi="Times New Roman" w:cs="Times New Roman"/>
          <w:sz w:val="24"/>
          <w:szCs w:val="24"/>
        </w:rPr>
        <w:t xml:space="preserve"> the story</w:t>
      </w:r>
      <w:r w:rsidR="00F9048A">
        <w:rPr>
          <w:rFonts w:ascii="Times New Roman" w:hAnsi="Times New Roman" w:cs="Times New Roman"/>
          <w:sz w:val="24"/>
          <w:szCs w:val="24"/>
        </w:rPr>
        <w:t>!</w:t>
      </w:r>
    </w:p>
    <w:p w:rsidR="00B07E75" w:rsidRDefault="00B07E75" w:rsidP="00B07E75">
      <w:pPr>
        <w:spacing w:after="120" w:line="240" w:lineRule="auto"/>
        <w:rPr>
          <w:rFonts w:ascii="Times New Roman" w:hAnsi="Times New Roman" w:cs="Times New Roman"/>
          <w:i/>
          <w:sz w:val="24"/>
          <w:szCs w:val="24"/>
        </w:rPr>
      </w:pPr>
    </w:p>
    <w:p w:rsidR="00B07E75" w:rsidRDefault="00B07E75" w:rsidP="00B07E75">
      <w:pPr>
        <w:spacing w:after="120" w:line="240" w:lineRule="auto"/>
        <w:rPr>
          <w:rFonts w:ascii="Times New Roman" w:hAnsi="Times New Roman" w:cs="Times New Roman"/>
          <w:i/>
          <w:sz w:val="24"/>
          <w:szCs w:val="24"/>
        </w:rPr>
      </w:pPr>
    </w:p>
    <w:p w:rsidR="00B07E75" w:rsidRDefault="00B07E75" w:rsidP="00B07E75">
      <w:pPr>
        <w:spacing w:after="120" w:line="240" w:lineRule="auto"/>
        <w:rPr>
          <w:rFonts w:ascii="Times New Roman" w:hAnsi="Times New Roman" w:cs="Times New Roman"/>
          <w:i/>
          <w:sz w:val="24"/>
          <w:szCs w:val="24"/>
        </w:rPr>
      </w:pPr>
    </w:p>
    <w:p w:rsidR="00F9048A" w:rsidRDefault="00F9048A" w:rsidP="00B07E75">
      <w:pPr>
        <w:spacing w:after="120" w:line="240" w:lineRule="auto"/>
        <w:rPr>
          <w:rFonts w:ascii="Times New Roman" w:hAnsi="Times New Roman" w:cs="Times New Roman"/>
          <w:i/>
          <w:sz w:val="24"/>
          <w:szCs w:val="24"/>
        </w:rPr>
      </w:pPr>
    </w:p>
    <w:p w:rsidR="00B07E75" w:rsidRDefault="00B07E75" w:rsidP="00B07E75">
      <w:pPr>
        <w:spacing w:after="120" w:line="240" w:lineRule="auto"/>
        <w:rPr>
          <w:rFonts w:ascii="Times New Roman" w:hAnsi="Times New Roman" w:cs="Times New Roman"/>
          <w:sz w:val="24"/>
          <w:szCs w:val="24"/>
        </w:rPr>
      </w:pPr>
    </w:p>
    <w:p w:rsidR="00B07E75" w:rsidRDefault="00B07E75" w:rsidP="00B07E7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00A7D">
        <w:rPr>
          <w:rFonts w:ascii="Times New Roman" w:hAnsi="Times New Roman" w:cs="Times New Roman"/>
          <w:sz w:val="24"/>
          <w:szCs w:val="24"/>
        </w:rPr>
        <w:t>Why do you think many humans today continu</w:t>
      </w:r>
      <w:r w:rsidR="004877EC">
        <w:rPr>
          <w:rFonts w:ascii="Times New Roman" w:hAnsi="Times New Roman" w:cs="Times New Roman"/>
          <w:sz w:val="24"/>
          <w:szCs w:val="24"/>
        </w:rPr>
        <w:t>e to seek predictions of their o</w:t>
      </w:r>
      <w:r w:rsidRPr="00B00A7D">
        <w:rPr>
          <w:rFonts w:ascii="Times New Roman" w:hAnsi="Times New Roman" w:cs="Times New Roman"/>
          <w:sz w:val="24"/>
          <w:szCs w:val="24"/>
        </w:rPr>
        <w:t>wn futures through such means as fortune tellers, horoscopes, and tarot readings</w:t>
      </w:r>
      <w:r>
        <w:rPr>
          <w:rFonts w:ascii="Times New Roman" w:hAnsi="Times New Roman" w:cs="Times New Roman"/>
          <w:sz w:val="24"/>
          <w:szCs w:val="24"/>
        </w:rPr>
        <w:t>?</w:t>
      </w:r>
    </w:p>
    <w:p w:rsidR="00B07E75" w:rsidRDefault="00B07E75" w:rsidP="00B07E75">
      <w:pPr>
        <w:spacing w:after="120" w:line="240" w:lineRule="auto"/>
        <w:rPr>
          <w:rFonts w:ascii="Times New Roman" w:hAnsi="Times New Roman" w:cs="Times New Roman"/>
          <w:i/>
          <w:sz w:val="24"/>
          <w:szCs w:val="24"/>
        </w:rPr>
      </w:pPr>
    </w:p>
    <w:p w:rsidR="00B07E75" w:rsidRDefault="00B07E75" w:rsidP="00B07E75">
      <w:pPr>
        <w:spacing w:after="120" w:line="240" w:lineRule="auto"/>
        <w:rPr>
          <w:rFonts w:ascii="Times New Roman" w:hAnsi="Times New Roman" w:cs="Times New Roman"/>
          <w:i/>
          <w:sz w:val="24"/>
          <w:szCs w:val="24"/>
        </w:rPr>
      </w:pPr>
    </w:p>
    <w:p w:rsidR="00F9048A" w:rsidRDefault="00F9048A" w:rsidP="00B07E75">
      <w:pPr>
        <w:spacing w:after="120" w:line="240" w:lineRule="auto"/>
        <w:rPr>
          <w:rFonts w:ascii="Times New Roman" w:hAnsi="Times New Roman" w:cs="Times New Roman"/>
          <w:i/>
          <w:sz w:val="24"/>
          <w:szCs w:val="24"/>
        </w:rPr>
      </w:pPr>
    </w:p>
    <w:p w:rsidR="00B07E75" w:rsidRPr="00B00A7D" w:rsidRDefault="00B07E75" w:rsidP="00B07E75">
      <w:pPr>
        <w:spacing w:after="120" w:line="240" w:lineRule="auto"/>
        <w:rPr>
          <w:rFonts w:ascii="Times New Roman" w:hAnsi="Times New Roman" w:cs="Times New Roman"/>
          <w:sz w:val="24"/>
          <w:szCs w:val="24"/>
        </w:rPr>
      </w:pPr>
      <w:r w:rsidRPr="00B00A7D">
        <w:rPr>
          <w:rFonts w:ascii="Times New Roman" w:hAnsi="Times New Roman" w:cs="Times New Roman"/>
          <w:sz w:val="24"/>
          <w:szCs w:val="24"/>
        </w:rPr>
        <w:t xml:space="preserve"> Would they really want to know what the future holds for them?</w:t>
      </w:r>
    </w:p>
    <w:p w:rsidR="00B07E75" w:rsidRDefault="00B07E75" w:rsidP="00B07E75">
      <w:pPr>
        <w:tabs>
          <w:tab w:val="left" w:pos="2085"/>
        </w:tabs>
        <w:spacing w:after="120" w:line="240" w:lineRule="auto"/>
        <w:rPr>
          <w:rFonts w:ascii="Times New Roman" w:eastAsia="Times New Roman" w:hAnsi="Times New Roman" w:cs="Times New Roman"/>
          <w:i/>
          <w:iCs/>
          <w:sz w:val="24"/>
          <w:szCs w:val="24"/>
        </w:rPr>
      </w:pPr>
    </w:p>
    <w:p w:rsidR="00B07E75" w:rsidRDefault="00B07E75" w:rsidP="00B07E75">
      <w:pPr>
        <w:tabs>
          <w:tab w:val="left" w:pos="2085"/>
        </w:tabs>
        <w:spacing w:after="120" w:line="240" w:lineRule="auto"/>
        <w:rPr>
          <w:rFonts w:ascii="Times New Roman" w:eastAsia="Times New Roman" w:hAnsi="Times New Roman" w:cs="Times New Roman"/>
          <w:i/>
          <w:iCs/>
          <w:sz w:val="24"/>
          <w:szCs w:val="24"/>
        </w:rPr>
      </w:pPr>
    </w:p>
    <w:p w:rsidR="00CE7E45" w:rsidRDefault="00CE7E45" w:rsidP="00CE7E45">
      <w:pPr>
        <w:tabs>
          <w:tab w:val="left" w:pos="2085"/>
        </w:tabs>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How do you think fortune tellers, seers, tarot card readers, etc., are viewed in </w:t>
      </w:r>
      <w:r w:rsidR="006F2D68">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U.S.? Why?</w:t>
      </w:r>
    </w:p>
    <w:p w:rsidR="00117F9E" w:rsidRDefault="00117F9E" w:rsidP="00B07E75">
      <w:pPr>
        <w:tabs>
          <w:tab w:val="left" w:pos="2085"/>
        </w:tabs>
        <w:spacing w:after="120" w:line="240" w:lineRule="auto"/>
        <w:rPr>
          <w:rFonts w:ascii="Times New Roman" w:eastAsia="Times New Roman" w:hAnsi="Times New Roman" w:cs="Times New Roman"/>
          <w:iCs/>
          <w:sz w:val="24"/>
          <w:szCs w:val="24"/>
        </w:rPr>
      </w:pPr>
    </w:p>
    <w:p w:rsidR="00117F9E" w:rsidRDefault="00117F9E" w:rsidP="00B07E75">
      <w:pPr>
        <w:tabs>
          <w:tab w:val="left" w:pos="2085"/>
        </w:tabs>
        <w:spacing w:after="120" w:line="240" w:lineRule="auto"/>
        <w:rPr>
          <w:rFonts w:ascii="Times New Roman" w:eastAsia="Times New Roman" w:hAnsi="Times New Roman" w:cs="Times New Roman"/>
          <w:iCs/>
          <w:sz w:val="24"/>
          <w:szCs w:val="24"/>
        </w:rPr>
      </w:pPr>
    </w:p>
    <w:p w:rsidR="00117F9E" w:rsidRDefault="00117F9E" w:rsidP="00B07E75">
      <w:pPr>
        <w:tabs>
          <w:tab w:val="left" w:pos="2085"/>
        </w:tabs>
        <w:spacing w:after="120" w:line="240" w:lineRule="auto"/>
        <w:rPr>
          <w:rFonts w:ascii="Times New Roman" w:eastAsia="Times New Roman" w:hAnsi="Times New Roman" w:cs="Times New Roman"/>
          <w:iCs/>
          <w:sz w:val="24"/>
          <w:szCs w:val="24"/>
        </w:rPr>
      </w:pPr>
    </w:p>
    <w:p w:rsidR="00B07E75" w:rsidRDefault="00A460F5" w:rsidP="00B07E75">
      <w:pPr>
        <w:spacing w:after="100"/>
        <w:rPr>
          <w:rFonts w:ascii="Times New Roman" w:eastAsia="Times New Roman" w:hAnsi="Times New Roman" w:cs="Times New Roman"/>
          <w:iCs/>
          <w:sz w:val="24"/>
          <w:szCs w:val="24"/>
        </w:rPr>
      </w:pPr>
      <w:r>
        <w:rPr>
          <w:rFonts w:ascii="Times New Roman" w:eastAsia="Times New Roman" w:hAnsi="Times New Roman" w:cs="Times New Roman"/>
          <w:sz w:val="24"/>
          <w:szCs w:val="24"/>
        </w:rPr>
        <w:t>3</w:t>
      </w:r>
      <w:r w:rsidR="00EA4897">
        <w:rPr>
          <w:rFonts w:ascii="Times New Roman" w:eastAsia="Times New Roman" w:hAnsi="Times New Roman" w:cs="Times New Roman"/>
          <w:sz w:val="24"/>
          <w:szCs w:val="24"/>
        </w:rPr>
        <w:t xml:space="preserve">. </w:t>
      </w:r>
      <w:r w:rsidR="00B07E75">
        <w:rPr>
          <w:rFonts w:ascii="Times New Roman" w:eastAsia="Times New Roman" w:hAnsi="Times New Roman" w:cs="Times New Roman"/>
          <w:iCs/>
          <w:sz w:val="24"/>
          <w:szCs w:val="24"/>
        </w:rPr>
        <w:t xml:space="preserve">Is this ability of </w:t>
      </w:r>
      <w:r w:rsidR="00B07E75" w:rsidRPr="00836E97">
        <w:rPr>
          <w:rFonts w:ascii="Times New Roman" w:eastAsia="Times New Roman" w:hAnsi="Times New Roman" w:cs="Times New Roman"/>
          <w:iCs/>
          <w:sz w:val="24"/>
          <w:szCs w:val="24"/>
        </w:rPr>
        <w:t>Aesculapius</w:t>
      </w:r>
      <w:r w:rsidR="00B07E75">
        <w:rPr>
          <w:rFonts w:ascii="Times New Roman" w:eastAsia="Times New Roman" w:hAnsi="Times New Roman" w:cs="Times New Roman"/>
          <w:iCs/>
          <w:sz w:val="24"/>
          <w:szCs w:val="24"/>
        </w:rPr>
        <w:t xml:space="preserve"> (also known as </w:t>
      </w:r>
      <w:r w:rsidR="00B07E75" w:rsidRPr="00923F23">
        <w:rPr>
          <w:rFonts w:ascii="Times New Roman" w:eastAsia="Times New Roman" w:hAnsi="Times New Roman" w:cs="Times New Roman"/>
          <w:iCs/>
          <w:sz w:val="24"/>
          <w:szCs w:val="24"/>
        </w:rPr>
        <w:t>Asclepius</w:t>
      </w:r>
      <w:r w:rsidR="00B07E75">
        <w:rPr>
          <w:rFonts w:ascii="Times New Roman" w:eastAsia="Times New Roman" w:hAnsi="Times New Roman" w:cs="Times New Roman"/>
          <w:iCs/>
          <w:sz w:val="24"/>
          <w:szCs w:val="24"/>
        </w:rPr>
        <w:t>) to bring the nearly-dead back to life universally admired in the story? Explain.</w:t>
      </w:r>
    </w:p>
    <w:p w:rsidR="00B07E75" w:rsidRDefault="00B07E75" w:rsidP="00EA4897">
      <w:pPr>
        <w:spacing w:after="100"/>
        <w:rPr>
          <w:rFonts w:ascii="Times New Roman" w:eastAsia="Times New Roman" w:hAnsi="Times New Roman" w:cs="Times New Roman"/>
          <w:sz w:val="24"/>
          <w:szCs w:val="24"/>
        </w:rPr>
      </w:pPr>
    </w:p>
    <w:p w:rsidR="00B07E75" w:rsidRDefault="00B07E75" w:rsidP="00EA4897">
      <w:pPr>
        <w:spacing w:after="100"/>
        <w:rPr>
          <w:rFonts w:ascii="Times New Roman" w:eastAsia="Times New Roman" w:hAnsi="Times New Roman" w:cs="Times New Roman"/>
          <w:sz w:val="24"/>
          <w:szCs w:val="24"/>
        </w:rPr>
      </w:pPr>
    </w:p>
    <w:p w:rsidR="00B07E75" w:rsidRDefault="00B07E75" w:rsidP="00EA4897">
      <w:pPr>
        <w:spacing w:after="100"/>
        <w:rPr>
          <w:rFonts w:ascii="Times New Roman" w:eastAsia="Times New Roman" w:hAnsi="Times New Roman" w:cs="Times New Roman"/>
          <w:sz w:val="24"/>
          <w:szCs w:val="24"/>
        </w:rPr>
      </w:pPr>
    </w:p>
    <w:p w:rsidR="00B07E75" w:rsidRPr="001020B4" w:rsidRDefault="00B07E75" w:rsidP="00B07E75">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What </w:t>
      </w:r>
      <w:r w:rsidRPr="001020B4">
        <w:rPr>
          <w:rFonts w:ascii="Times New Roman" w:eastAsia="Times New Roman" w:hAnsi="Times New Roman" w:cs="Times New Roman"/>
          <w:iCs/>
          <w:sz w:val="24"/>
          <w:szCs w:val="24"/>
        </w:rPr>
        <w:t xml:space="preserve">condition </w:t>
      </w:r>
      <w:r>
        <w:rPr>
          <w:rFonts w:ascii="Times New Roman" w:eastAsia="Times New Roman" w:hAnsi="Times New Roman" w:cs="Times New Roman"/>
          <w:iCs/>
          <w:sz w:val="24"/>
          <w:szCs w:val="24"/>
        </w:rPr>
        <w:t xml:space="preserve">does </w:t>
      </w:r>
      <w:r w:rsidRPr="001020B4">
        <w:rPr>
          <w:rFonts w:ascii="Times New Roman" w:eastAsia="Times New Roman" w:hAnsi="Times New Roman" w:cs="Times New Roman"/>
          <w:iCs/>
          <w:sz w:val="24"/>
          <w:szCs w:val="24"/>
        </w:rPr>
        <w:t xml:space="preserve">Zeus </w:t>
      </w:r>
      <w:r>
        <w:rPr>
          <w:rFonts w:ascii="Times New Roman" w:eastAsia="Times New Roman" w:hAnsi="Times New Roman" w:cs="Times New Roman"/>
          <w:iCs/>
          <w:sz w:val="24"/>
          <w:szCs w:val="24"/>
        </w:rPr>
        <w:t>make</w:t>
      </w:r>
      <w:r w:rsidRPr="001020B4">
        <w:rPr>
          <w:rFonts w:ascii="Times New Roman" w:eastAsia="Times New Roman" w:hAnsi="Times New Roman" w:cs="Times New Roman"/>
          <w:iCs/>
          <w:sz w:val="24"/>
          <w:szCs w:val="24"/>
        </w:rPr>
        <w:t xml:space="preserve"> Aesculapius </w:t>
      </w:r>
      <w:r>
        <w:rPr>
          <w:rFonts w:ascii="Times New Roman" w:eastAsia="Times New Roman" w:hAnsi="Times New Roman" w:cs="Times New Roman"/>
          <w:iCs/>
          <w:sz w:val="24"/>
          <w:szCs w:val="24"/>
        </w:rPr>
        <w:t>adhere to before reversing his banishment?</w:t>
      </w:r>
    </w:p>
    <w:p w:rsidR="00B07E75" w:rsidRDefault="00B07E75" w:rsidP="00EA4897">
      <w:pPr>
        <w:spacing w:after="100"/>
        <w:rPr>
          <w:rFonts w:ascii="Times New Roman" w:eastAsia="Times New Roman" w:hAnsi="Times New Roman" w:cs="Times New Roman"/>
          <w:sz w:val="24"/>
          <w:szCs w:val="24"/>
        </w:rPr>
      </w:pPr>
    </w:p>
    <w:p w:rsidR="00117F9E" w:rsidRDefault="00117F9E" w:rsidP="00EA4897">
      <w:pPr>
        <w:spacing w:after="100"/>
        <w:rPr>
          <w:rFonts w:ascii="Times New Roman" w:eastAsia="Times New Roman" w:hAnsi="Times New Roman" w:cs="Times New Roman"/>
          <w:sz w:val="24"/>
          <w:szCs w:val="24"/>
        </w:rPr>
      </w:pPr>
    </w:p>
    <w:p w:rsidR="006843FC" w:rsidRPr="006843FC" w:rsidRDefault="006843FC" w:rsidP="006843FC">
      <w:pPr>
        <w:spacing w:line="240" w:lineRule="auto"/>
        <w:jc w:val="center"/>
        <w:rPr>
          <w:rFonts w:ascii="Times New Roman" w:eastAsia="Times New Roman" w:hAnsi="Times New Roman" w:cs="Times New Roman"/>
          <w:b/>
          <w:iCs/>
          <w:sz w:val="24"/>
          <w:szCs w:val="24"/>
        </w:rPr>
      </w:pPr>
    </w:p>
    <w:p w:rsidR="006843FC" w:rsidRDefault="006843FC" w:rsidP="00A3308C">
      <w:pPr>
        <w:rPr>
          <w:rFonts w:ascii="Times New Roman" w:eastAsia="Times New Roman" w:hAnsi="Times New Roman" w:cs="Times New Roman"/>
          <w:sz w:val="24"/>
          <w:szCs w:val="24"/>
        </w:rPr>
      </w:pPr>
    </w:p>
    <w:p w:rsidR="00EA4897" w:rsidRDefault="00EA4897" w:rsidP="00A3308C">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How do </w:t>
      </w:r>
      <w:r w:rsidRPr="00836E97">
        <w:rPr>
          <w:rFonts w:ascii="Times New Roman" w:eastAsia="Times New Roman" w:hAnsi="Times New Roman" w:cs="Times New Roman"/>
          <w:iCs/>
          <w:sz w:val="24"/>
          <w:szCs w:val="24"/>
        </w:rPr>
        <w:t>Aesculapius</w:t>
      </w:r>
      <w:r w:rsidR="00B07E7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B07E75">
        <w:rPr>
          <w:rFonts w:ascii="Times New Roman" w:eastAsia="Times New Roman" w:hAnsi="Times New Roman" w:cs="Times New Roman"/>
          <w:iCs/>
          <w:sz w:val="24"/>
          <w:szCs w:val="24"/>
        </w:rPr>
        <w:t xml:space="preserve">ability—as well as the reaction of others to this ability—and Zeus’ condition </w:t>
      </w:r>
      <w:r>
        <w:rPr>
          <w:rFonts w:ascii="Times New Roman" w:eastAsia="Times New Roman" w:hAnsi="Times New Roman" w:cs="Times New Roman"/>
          <w:iCs/>
          <w:sz w:val="24"/>
          <w:szCs w:val="24"/>
        </w:rPr>
        <w:t xml:space="preserve">parallel some modern-day </w:t>
      </w:r>
      <w:r w:rsidR="00B07E75">
        <w:rPr>
          <w:rFonts w:ascii="Times New Roman" w:eastAsia="Times New Roman" w:hAnsi="Times New Roman" w:cs="Times New Roman"/>
          <w:iCs/>
          <w:sz w:val="24"/>
          <w:szCs w:val="24"/>
        </w:rPr>
        <w:t>debates about medical ethics</w:t>
      </w:r>
      <w:r>
        <w:rPr>
          <w:rFonts w:ascii="Times New Roman" w:eastAsia="Times New Roman" w:hAnsi="Times New Roman" w:cs="Times New Roman"/>
          <w:iCs/>
          <w:sz w:val="24"/>
          <w:szCs w:val="24"/>
        </w:rPr>
        <w:t>?</w:t>
      </w:r>
    </w:p>
    <w:p w:rsidR="00F35DA7" w:rsidRDefault="00F35DA7" w:rsidP="00A3308C">
      <w:pPr>
        <w:spacing w:line="240" w:lineRule="auto"/>
        <w:rPr>
          <w:rFonts w:ascii="Times New Roman" w:eastAsia="Times New Roman" w:hAnsi="Times New Roman" w:cs="Times New Roman"/>
          <w:i/>
          <w:iCs/>
          <w:sz w:val="24"/>
          <w:szCs w:val="24"/>
        </w:rPr>
      </w:pPr>
    </w:p>
    <w:p w:rsidR="00A3308C" w:rsidRDefault="00A3308C" w:rsidP="00A3308C">
      <w:pPr>
        <w:spacing w:line="240" w:lineRule="auto"/>
        <w:rPr>
          <w:rFonts w:ascii="Times New Roman" w:eastAsia="Times New Roman" w:hAnsi="Times New Roman" w:cs="Times New Roman"/>
          <w:i/>
          <w:iCs/>
          <w:sz w:val="24"/>
          <w:szCs w:val="24"/>
        </w:rPr>
      </w:pPr>
    </w:p>
    <w:p w:rsidR="009620B8" w:rsidRDefault="009620B8" w:rsidP="00A3308C">
      <w:pPr>
        <w:spacing w:line="240" w:lineRule="auto"/>
        <w:rPr>
          <w:rFonts w:ascii="Times New Roman" w:eastAsia="Times New Roman" w:hAnsi="Times New Roman" w:cs="Times New Roman"/>
          <w:i/>
          <w:iCs/>
          <w:sz w:val="24"/>
          <w:szCs w:val="24"/>
        </w:rPr>
      </w:pPr>
    </w:p>
    <w:p w:rsidR="00DF584D" w:rsidRDefault="00DF584D" w:rsidP="00A3308C">
      <w:pPr>
        <w:spacing w:line="240" w:lineRule="auto"/>
        <w:rPr>
          <w:rFonts w:ascii="Times New Roman" w:eastAsia="Times New Roman" w:hAnsi="Times New Roman" w:cs="Times New Roman"/>
          <w:i/>
          <w:iCs/>
          <w:sz w:val="24"/>
          <w:szCs w:val="24"/>
        </w:rPr>
      </w:pPr>
    </w:p>
    <w:p w:rsidR="002D6C74" w:rsidRDefault="002D6C74" w:rsidP="002D6C74">
      <w:pPr>
        <w:spacing w:after="100"/>
        <w:rPr>
          <w:rFonts w:ascii="Times New Roman" w:eastAsia="Times New Roman" w:hAnsi="Times New Roman" w:cs="Times New Roman"/>
          <w:sz w:val="24"/>
          <w:szCs w:val="24"/>
        </w:rPr>
      </w:pPr>
    </w:p>
    <w:p w:rsidR="002D6C74" w:rsidRDefault="002D6C74"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w:t>
      </w:r>
      <w:r w:rsidR="00520A4B">
        <w:rPr>
          <w:rFonts w:ascii="Times New Roman" w:eastAsia="Times New Roman" w:hAnsi="Times New Roman" w:cs="Times New Roman"/>
          <w:b/>
          <w:iCs/>
          <w:sz w:val="24"/>
          <w:szCs w:val="24"/>
        </w:rPr>
        <w:t>d</w:t>
      </w:r>
      <w:proofErr w:type="gramEnd"/>
      <w:r>
        <w:rPr>
          <w:rFonts w:ascii="Times New Roman" w:eastAsia="Times New Roman" w:hAnsi="Times New Roman" w:cs="Times New Roman"/>
          <w:b/>
          <w:iCs/>
          <w:sz w:val="24"/>
          <w:szCs w:val="24"/>
        </w:rPr>
        <w:t xml:space="preserve"> on next page)</w:t>
      </w:r>
    </w:p>
    <w:p w:rsidR="00A3308C" w:rsidRPr="001020B4" w:rsidRDefault="00A3308C" w:rsidP="00A3308C">
      <w:pPr>
        <w:spacing w:line="240" w:lineRule="auto"/>
        <w:rPr>
          <w:rFonts w:ascii="Times New Roman" w:eastAsia="Times New Roman" w:hAnsi="Times New Roman" w:cs="Times New Roman"/>
          <w:i/>
          <w:iCs/>
          <w:sz w:val="24"/>
          <w:szCs w:val="24"/>
        </w:rPr>
      </w:pPr>
    </w:p>
    <w:p w:rsidR="00E818F9" w:rsidRDefault="00E818F9" w:rsidP="00A3308C">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A460F5">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What did Aphrodite do when Zeus reversed his judgments?</w:t>
      </w:r>
    </w:p>
    <w:p w:rsidR="00E818F9" w:rsidRDefault="007C7F49" w:rsidP="00A3308C">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rsidR="007C7F49" w:rsidRDefault="007C7F49" w:rsidP="00A3308C">
      <w:pPr>
        <w:spacing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5A3E1F" w:rsidRPr="005A3E1F" w:rsidRDefault="005A3E1F" w:rsidP="00E818F9">
      <w:pPr>
        <w:spacing w:after="120" w:line="240" w:lineRule="auto"/>
        <w:rPr>
          <w:rFonts w:ascii="Times New Roman" w:eastAsia="Times New Roman" w:hAnsi="Times New Roman" w:cs="Times New Roman"/>
          <w:iCs/>
          <w:sz w:val="24"/>
          <w:szCs w:val="24"/>
        </w:rPr>
      </w:pPr>
      <w:r w:rsidRPr="005A3E1F">
        <w:rPr>
          <w:rFonts w:ascii="Times New Roman" w:eastAsia="Times New Roman" w:hAnsi="Times New Roman" w:cs="Times New Roman"/>
          <w:iCs/>
          <w:sz w:val="24"/>
          <w:szCs w:val="24"/>
        </w:rPr>
        <w:t>In the end, what did Apollo get instead of Daphne? What has it become symbolic of?</w:t>
      </w:r>
    </w:p>
    <w:p w:rsidR="00F35DA7" w:rsidRDefault="00F35DA7" w:rsidP="00E818F9">
      <w:pPr>
        <w:spacing w:after="120" w:line="240" w:lineRule="auto"/>
        <w:rPr>
          <w:rFonts w:ascii="Times New Roman" w:eastAsia="Times New Roman" w:hAnsi="Times New Roman" w:cs="Times New Roman"/>
          <w:i/>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E818F9" w:rsidRPr="00AD69C4" w:rsidRDefault="00A460F5" w:rsidP="00E818F9">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00E818F9" w:rsidRPr="00AD69C4">
        <w:rPr>
          <w:rFonts w:ascii="Times New Roman" w:eastAsia="Times New Roman" w:hAnsi="Times New Roman" w:cs="Times New Roman"/>
          <w:iCs/>
          <w:sz w:val="24"/>
          <w:szCs w:val="24"/>
        </w:rPr>
        <w:t xml:space="preserve">. What basic differences in Greek and </w:t>
      </w:r>
      <w:r w:rsidR="00E818F9" w:rsidRPr="00AD69C4">
        <w:rPr>
          <w:rFonts w:ascii="Times New Roman" w:eastAsia="Courier New" w:hAnsi="Times New Roman" w:cs="Times New Roman"/>
          <w:sz w:val="24"/>
          <w:szCs w:val="24"/>
        </w:rPr>
        <w:t>Roman attitudes are revealed by their wor</w:t>
      </w:r>
      <w:r w:rsidR="00E818F9" w:rsidRPr="00AD69C4">
        <w:rPr>
          <w:rFonts w:ascii="Times New Roman" w:eastAsia="Times New Roman" w:hAnsi="Times New Roman" w:cs="Times New Roman"/>
          <w:iCs/>
          <w:sz w:val="24"/>
          <w:szCs w:val="24"/>
        </w:rPr>
        <w:t xml:space="preserve">ship of Apollo? </w:t>
      </w:r>
    </w:p>
    <w:p w:rsidR="007C7F49" w:rsidRDefault="007C7F49" w:rsidP="00E818F9">
      <w:pPr>
        <w:spacing w:after="120"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E818F9" w:rsidRDefault="00DF1CD5" w:rsidP="00E818F9">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Which </w:t>
      </w:r>
      <w:r w:rsidR="009111D6">
        <w:rPr>
          <w:rFonts w:ascii="Times New Roman" w:eastAsia="Times New Roman" w:hAnsi="Times New Roman" w:cs="Times New Roman"/>
          <w:iCs/>
          <w:sz w:val="24"/>
          <w:szCs w:val="24"/>
        </w:rPr>
        <w:t>attitude</w:t>
      </w:r>
      <w:r w:rsidR="00F35DA7">
        <w:rPr>
          <w:rFonts w:ascii="Times New Roman" w:eastAsia="Times New Roman" w:hAnsi="Times New Roman" w:cs="Times New Roman"/>
          <w:iCs/>
          <w:sz w:val="24"/>
          <w:szCs w:val="24"/>
        </w:rPr>
        <w:t xml:space="preserve">—the Greek </w:t>
      </w:r>
      <w:r>
        <w:rPr>
          <w:rFonts w:ascii="Times New Roman" w:eastAsia="Times New Roman" w:hAnsi="Times New Roman" w:cs="Times New Roman"/>
          <w:iCs/>
          <w:sz w:val="24"/>
          <w:szCs w:val="24"/>
        </w:rPr>
        <w:t>o</w:t>
      </w:r>
      <w:r w:rsidR="00F35DA7">
        <w:rPr>
          <w:rFonts w:ascii="Times New Roman" w:eastAsia="Times New Roman" w:hAnsi="Times New Roman" w:cs="Times New Roman"/>
          <w:iCs/>
          <w:sz w:val="24"/>
          <w:szCs w:val="24"/>
        </w:rPr>
        <w:t>r the Roman—</w:t>
      </w:r>
      <w:r>
        <w:rPr>
          <w:rFonts w:ascii="Times New Roman" w:eastAsia="Times New Roman" w:hAnsi="Times New Roman" w:cs="Times New Roman"/>
          <w:iCs/>
          <w:sz w:val="24"/>
          <w:szCs w:val="24"/>
        </w:rPr>
        <w:t>is closer to the attitude of modern Americans in the U.S.</w:t>
      </w:r>
      <w:r w:rsidR="00F35DA7">
        <w:rPr>
          <w:rFonts w:ascii="Times New Roman" w:eastAsia="Times New Roman" w:hAnsi="Times New Roman" w:cs="Times New Roman"/>
          <w:iCs/>
          <w:sz w:val="24"/>
          <w:szCs w:val="24"/>
        </w:rPr>
        <w:t>? On what evidence do you base your conclusion?</w:t>
      </w:r>
    </w:p>
    <w:p w:rsidR="00F35DA7" w:rsidRDefault="00F35DA7" w:rsidP="00E818F9">
      <w:pPr>
        <w:spacing w:after="120" w:line="240" w:lineRule="auto"/>
        <w:rPr>
          <w:rFonts w:ascii="Times New Roman" w:eastAsia="Times New Roman" w:hAnsi="Times New Roman" w:cs="Times New Roman"/>
          <w:i/>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7C7F49" w:rsidRPr="00F35DA7" w:rsidRDefault="007C7F49" w:rsidP="00E818F9">
      <w:pPr>
        <w:spacing w:after="120" w:line="240" w:lineRule="auto"/>
        <w:rPr>
          <w:rFonts w:ascii="Times New Roman" w:eastAsia="Times New Roman" w:hAnsi="Times New Roman" w:cs="Times New Roman"/>
          <w:i/>
          <w:iCs/>
          <w:sz w:val="24"/>
          <w:szCs w:val="24"/>
        </w:rPr>
      </w:pPr>
    </w:p>
    <w:p w:rsidR="00E818F9" w:rsidRDefault="00A460F5" w:rsidP="00E818F9">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sidR="00E818F9">
        <w:rPr>
          <w:rFonts w:ascii="Times New Roman" w:eastAsia="Times New Roman" w:hAnsi="Times New Roman" w:cs="Times New Roman"/>
          <w:iCs/>
          <w:sz w:val="24"/>
          <w:szCs w:val="24"/>
        </w:rPr>
        <w:t>. When Zeus asked Artemis to make a wish, what did she wish for?</w:t>
      </w:r>
    </w:p>
    <w:p w:rsidR="007C7F49" w:rsidRDefault="007C7F49" w:rsidP="00E818F9">
      <w:pPr>
        <w:spacing w:after="120" w:line="240" w:lineRule="auto"/>
        <w:rPr>
          <w:rFonts w:ascii="Times New Roman" w:eastAsia="Times New Roman" w:hAnsi="Times New Roman" w:cs="Times New Roman"/>
          <w:i/>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E818F9" w:rsidRPr="00E818F9" w:rsidRDefault="00E818F9" w:rsidP="00E818F9">
      <w:pPr>
        <w:spacing w:after="120" w:line="240" w:lineRule="auto"/>
        <w:rPr>
          <w:rFonts w:ascii="Times New Roman" w:eastAsia="Times New Roman" w:hAnsi="Times New Roman" w:cs="Times New Roman"/>
          <w:iCs/>
          <w:sz w:val="24"/>
          <w:szCs w:val="24"/>
        </w:rPr>
      </w:pPr>
      <w:r w:rsidRPr="00E818F9">
        <w:rPr>
          <w:rFonts w:ascii="Times New Roman" w:eastAsia="Times New Roman" w:hAnsi="Times New Roman" w:cs="Times New Roman"/>
          <w:iCs/>
          <w:sz w:val="24"/>
          <w:szCs w:val="24"/>
        </w:rPr>
        <w:t>Which part of these wishes did Zeus tell her she could change her mind about? Why?</w:t>
      </w:r>
    </w:p>
    <w:p w:rsidR="000C1015" w:rsidRDefault="000C1015" w:rsidP="000C1015">
      <w:pPr>
        <w:spacing w:after="120" w:line="240" w:lineRule="auto"/>
        <w:rPr>
          <w:rFonts w:ascii="Times New Roman" w:eastAsia="Times New Roman" w:hAnsi="Times New Roman" w:cs="Times New Roman"/>
          <w:i/>
          <w:iCs/>
          <w:sz w:val="24"/>
          <w:szCs w:val="24"/>
        </w:rPr>
      </w:pPr>
    </w:p>
    <w:p w:rsidR="000C1015" w:rsidRPr="006843FC" w:rsidRDefault="000C1015" w:rsidP="000C1015">
      <w:pPr>
        <w:spacing w:line="240" w:lineRule="auto"/>
        <w:jc w:val="center"/>
        <w:rPr>
          <w:rFonts w:ascii="Times New Roman" w:eastAsia="Times New Roman" w:hAnsi="Times New Roman" w:cs="Times New Roman"/>
          <w:b/>
          <w:iCs/>
          <w:sz w:val="24"/>
          <w:szCs w:val="24"/>
        </w:rPr>
      </w:pPr>
    </w:p>
    <w:p w:rsidR="007C7F49" w:rsidRDefault="007C7F49" w:rsidP="00E818F9">
      <w:pPr>
        <w:spacing w:after="120"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A3308C" w:rsidRDefault="00A3308C" w:rsidP="00E818F9">
      <w:pPr>
        <w:spacing w:after="120" w:line="240" w:lineRule="auto"/>
        <w:rPr>
          <w:rFonts w:ascii="Times New Roman" w:eastAsia="Times New Roman" w:hAnsi="Times New Roman" w:cs="Times New Roman"/>
          <w:i/>
          <w:iCs/>
          <w:sz w:val="24"/>
          <w:szCs w:val="24"/>
        </w:rPr>
      </w:pPr>
    </w:p>
    <w:p w:rsidR="00E818F9" w:rsidRDefault="00A460F5" w:rsidP="00E818F9">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7. </w:t>
      </w:r>
      <w:r w:rsidR="00E818F9" w:rsidRPr="00836E97">
        <w:rPr>
          <w:rFonts w:ascii="Times New Roman" w:eastAsia="Times New Roman" w:hAnsi="Times New Roman" w:cs="Times New Roman"/>
          <w:iCs/>
          <w:sz w:val="24"/>
          <w:szCs w:val="24"/>
        </w:rPr>
        <w:t xml:space="preserve"> Which do you think became the more interesting deity, Apollo or Artemis? </w:t>
      </w:r>
      <w:r w:rsidR="00E818F9">
        <w:rPr>
          <w:rFonts w:ascii="Times New Roman" w:eastAsia="Times New Roman" w:hAnsi="Times New Roman" w:cs="Times New Roman"/>
          <w:iCs/>
          <w:sz w:val="24"/>
          <w:szCs w:val="24"/>
        </w:rPr>
        <w:t>Explain your choice, using specific references to elements of the story.</w:t>
      </w:r>
    </w:p>
    <w:p w:rsidR="00E818F9" w:rsidRDefault="00E818F9" w:rsidP="00E818F9">
      <w:pPr>
        <w:spacing w:after="120" w:line="240" w:lineRule="auto"/>
        <w:rPr>
          <w:rFonts w:ascii="Times New Roman" w:eastAsia="Times New Roman" w:hAnsi="Times New Roman" w:cs="Times New Roman"/>
          <w:i/>
          <w:iCs/>
          <w:sz w:val="24"/>
          <w:szCs w:val="24"/>
        </w:rPr>
      </w:pPr>
    </w:p>
    <w:p w:rsidR="005D6F21" w:rsidRDefault="005D6F21" w:rsidP="00E818F9">
      <w:pPr>
        <w:spacing w:after="120" w:line="240" w:lineRule="auto"/>
        <w:rPr>
          <w:rFonts w:ascii="Times New Roman" w:eastAsia="Times New Roman" w:hAnsi="Times New Roman" w:cs="Times New Roman"/>
          <w:i/>
          <w:iCs/>
          <w:sz w:val="24"/>
          <w:szCs w:val="24"/>
        </w:rPr>
      </w:pPr>
    </w:p>
    <w:p w:rsidR="005D6F21" w:rsidRDefault="005D6F21" w:rsidP="00E818F9">
      <w:pPr>
        <w:spacing w:after="120" w:line="240" w:lineRule="auto"/>
        <w:rPr>
          <w:rFonts w:ascii="Times New Roman" w:eastAsia="Times New Roman" w:hAnsi="Times New Roman" w:cs="Times New Roman"/>
          <w:i/>
          <w:iCs/>
          <w:sz w:val="24"/>
          <w:szCs w:val="24"/>
        </w:rPr>
      </w:pPr>
    </w:p>
    <w:p w:rsidR="00DF584D" w:rsidRDefault="00DF584D" w:rsidP="00E818F9">
      <w:pPr>
        <w:spacing w:after="120" w:line="240" w:lineRule="auto"/>
        <w:rPr>
          <w:rFonts w:ascii="Times New Roman" w:eastAsia="Times New Roman" w:hAnsi="Times New Roman" w:cs="Times New Roman"/>
          <w:i/>
          <w:iCs/>
          <w:sz w:val="24"/>
          <w:szCs w:val="24"/>
        </w:rPr>
      </w:pPr>
    </w:p>
    <w:p w:rsidR="002D6C74" w:rsidRDefault="002D6C74"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w:t>
      </w:r>
      <w:r w:rsidR="00520A4B">
        <w:rPr>
          <w:rFonts w:ascii="Times New Roman" w:eastAsia="Times New Roman" w:hAnsi="Times New Roman" w:cs="Times New Roman"/>
          <w:b/>
          <w:iCs/>
          <w:sz w:val="24"/>
          <w:szCs w:val="24"/>
        </w:rPr>
        <w:t>d</w:t>
      </w:r>
      <w:proofErr w:type="gramEnd"/>
      <w:r>
        <w:rPr>
          <w:rFonts w:ascii="Times New Roman" w:eastAsia="Times New Roman" w:hAnsi="Times New Roman" w:cs="Times New Roman"/>
          <w:b/>
          <w:iCs/>
          <w:sz w:val="24"/>
          <w:szCs w:val="24"/>
        </w:rPr>
        <w:t xml:space="preserve"> on next page)</w:t>
      </w:r>
    </w:p>
    <w:p w:rsidR="005D6F21" w:rsidRDefault="005D6F21" w:rsidP="00E818F9">
      <w:pPr>
        <w:spacing w:after="120" w:line="240" w:lineRule="auto"/>
        <w:rPr>
          <w:rFonts w:ascii="Times New Roman" w:eastAsia="Times New Roman" w:hAnsi="Times New Roman" w:cs="Times New Roman"/>
          <w:i/>
          <w:iCs/>
          <w:sz w:val="24"/>
          <w:szCs w:val="24"/>
        </w:rPr>
      </w:pPr>
    </w:p>
    <w:p w:rsidR="00E818F9" w:rsidRDefault="006752BD" w:rsidP="00E818F9">
      <w:pPr>
        <w:spacing w:after="120" w:line="240" w:lineRule="auto"/>
        <w:rPr>
          <w:rFonts w:ascii="Times New Roman" w:hAnsi="Times New Roman" w:cs="Times New Roman"/>
          <w:sz w:val="24"/>
          <w:szCs w:val="24"/>
        </w:rPr>
      </w:pPr>
      <w:r>
        <w:rPr>
          <w:rFonts w:ascii="Times New Roman" w:hAnsi="Times New Roman" w:cs="Times New Roman"/>
          <w:sz w:val="24"/>
          <w:szCs w:val="24"/>
        </w:rPr>
        <w:t>8</w:t>
      </w:r>
      <w:r w:rsidR="00E818F9">
        <w:rPr>
          <w:rFonts w:ascii="Times New Roman" w:hAnsi="Times New Roman" w:cs="Times New Roman"/>
          <w:sz w:val="24"/>
          <w:szCs w:val="24"/>
        </w:rPr>
        <w:t xml:space="preserve">. </w:t>
      </w:r>
      <w:r w:rsidR="00E818F9" w:rsidRPr="005F7AB9">
        <w:rPr>
          <w:rFonts w:ascii="Times New Roman" w:hAnsi="Times New Roman" w:cs="Times New Roman"/>
          <w:sz w:val="24"/>
          <w:szCs w:val="24"/>
        </w:rPr>
        <w:t>In what ways do the children in this story</w:t>
      </w:r>
      <w:r w:rsidR="00E818F9">
        <w:rPr>
          <w:rFonts w:ascii="Times New Roman" w:hAnsi="Times New Roman" w:cs="Times New Roman"/>
          <w:sz w:val="24"/>
          <w:szCs w:val="24"/>
        </w:rPr>
        <w:t xml:space="preserve"> </w:t>
      </w:r>
      <w:r w:rsidR="00E818F9" w:rsidRPr="005F7AB9">
        <w:rPr>
          <w:rFonts w:ascii="Times New Roman" w:hAnsi="Times New Roman" w:cs="Times New Roman"/>
          <w:sz w:val="24"/>
          <w:szCs w:val="24"/>
        </w:rPr>
        <w:t>give evidence of unusual g</w:t>
      </w:r>
      <w:r w:rsidR="00E818F9">
        <w:rPr>
          <w:rFonts w:ascii="Times New Roman" w:hAnsi="Times New Roman" w:cs="Times New Roman"/>
          <w:sz w:val="24"/>
          <w:szCs w:val="24"/>
        </w:rPr>
        <w:t xml:space="preserve">ifts? </w:t>
      </w:r>
    </w:p>
    <w:p w:rsidR="00E818F9" w:rsidRDefault="00E818F9" w:rsidP="00E818F9">
      <w:pPr>
        <w:spacing w:after="120" w:line="240" w:lineRule="auto"/>
        <w:rPr>
          <w:rFonts w:ascii="Times New Roman" w:hAnsi="Times New Roman" w:cs="Times New Roman"/>
          <w:i/>
          <w:sz w:val="24"/>
          <w:szCs w:val="24"/>
        </w:rPr>
      </w:pPr>
    </w:p>
    <w:p w:rsidR="007C7F49" w:rsidRDefault="007C7F49" w:rsidP="00E818F9">
      <w:pPr>
        <w:spacing w:after="120" w:line="240" w:lineRule="auto"/>
        <w:rPr>
          <w:rFonts w:ascii="Times New Roman" w:hAnsi="Times New Roman" w:cs="Times New Roman"/>
          <w:i/>
          <w:sz w:val="24"/>
          <w:szCs w:val="24"/>
        </w:rPr>
      </w:pPr>
    </w:p>
    <w:p w:rsidR="006843FC" w:rsidRDefault="006843FC" w:rsidP="00E818F9">
      <w:pPr>
        <w:spacing w:after="120" w:line="240" w:lineRule="auto"/>
        <w:rPr>
          <w:rFonts w:ascii="Times New Roman" w:hAnsi="Times New Roman" w:cs="Times New Roman"/>
          <w:i/>
          <w:sz w:val="24"/>
          <w:szCs w:val="24"/>
        </w:rPr>
      </w:pPr>
    </w:p>
    <w:p w:rsidR="007C7F49" w:rsidRDefault="007C7F49" w:rsidP="00E818F9">
      <w:pPr>
        <w:spacing w:after="120" w:line="240" w:lineRule="auto"/>
        <w:rPr>
          <w:rFonts w:ascii="Times New Roman" w:hAnsi="Times New Roman" w:cs="Times New Roman"/>
          <w:sz w:val="24"/>
          <w:szCs w:val="24"/>
        </w:rPr>
      </w:pPr>
    </w:p>
    <w:p w:rsidR="00E818F9" w:rsidRDefault="00E818F9" w:rsidP="00E818F9">
      <w:pPr>
        <w:spacing w:after="120" w:line="240" w:lineRule="auto"/>
        <w:rPr>
          <w:rFonts w:ascii="Times New Roman" w:hAnsi="Times New Roman" w:cs="Times New Roman"/>
          <w:sz w:val="24"/>
          <w:szCs w:val="24"/>
        </w:rPr>
      </w:pPr>
      <w:r w:rsidRPr="005F7AB9">
        <w:rPr>
          <w:rFonts w:ascii="Times New Roman" w:hAnsi="Times New Roman" w:cs="Times New Roman"/>
          <w:sz w:val="24"/>
          <w:szCs w:val="24"/>
        </w:rPr>
        <w:t xml:space="preserve"> What current books, television shows or</w:t>
      </w:r>
      <w:r>
        <w:rPr>
          <w:rFonts w:ascii="Times New Roman" w:hAnsi="Times New Roman" w:cs="Times New Roman"/>
          <w:sz w:val="24"/>
          <w:szCs w:val="24"/>
        </w:rPr>
        <w:t xml:space="preserve"> </w:t>
      </w:r>
      <w:r w:rsidRPr="005F7AB9">
        <w:rPr>
          <w:rFonts w:ascii="Times New Roman" w:hAnsi="Times New Roman" w:cs="Times New Roman"/>
          <w:sz w:val="24"/>
          <w:szCs w:val="24"/>
        </w:rPr>
        <w:t>movies feature an unusual child as a hero?</w:t>
      </w:r>
    </w:p>
    <w:p w:rsidR="007C7F49" w:rsidRDefault="007C7F49" w:rsidP="00E818F9">
      <w:pPr>
        <w:spacing w:after="120" w:line="240" w:lineRule="auto"/>
        <w:rPr>
          <w:rFonts w:ascii="Times New Roman" w:hAnsi="Times New Roman" w:cs="Times New Roman"/>
          <w:i/>
          <w:sz w:val="24"/>
          <w:szCs w:val="24"/>
        </w:rPr>
      </w:pPr>
    </w:p>
    <w:p w:rsidR="006843FC" w:rsidRDefault="006843FC" w:rsidP="00E818F9">
      <w:pPr>
        <w:spacing w:after="120" w:line="240" w:lineRule="auto"/>
        <w:rPr>
          <w:rFonts w:ascii="Times New Roman" w:hAnsi="Times New Roman" w:cs="Times New Roman"/>
          <w:i/>
          <w:sz w:val="24"/>
          <w:szCs w:val="24"/>
        </w:rPr>
      </w:pPr>
    </w:p>
    <w:p w:rsidR="006843FC" w:rsidRDefault="006843FC" w:rsidP="00E818F9">
      <w:pPr>
        <w:spacing w:after="120" w:line="240" w:lineRule="auto"/>
        <w:rPr>
          <w:rFonts w:ascii="Times New Roman" w:hAnsi="Times New Roman" w:cs="Times New Roman"/>
          <w:i/>
          <w:sz w:val="24"/>
          <w:szCs w:val="24"/>
        </w:rPr>
      </w:pPr>
    </w:p>
    <w:p w:rsidR="007C7F49" w:rsidRDefault="007C7F49" w:rsidP="00E818F9">
      <w:pPr>
        <w:spacing w:after="120" w:line="240" w:lineRule="auto"/>
        <w:rPr>
          <w:rFonts w:ascii="Times New Roman" w:hAnsi="Times New Roman" w:cs="Times New Roman"/>
          <w:i/>
          <w:sz w:val="24"/>
          <w:szCs w:val="24"/>
        </w:rPr>
      </w:pPr>
    </w:p>
    <w:p w:rsidR="00A3308C" w:rsidRDefault="00D00BF9" w:rsidP="006843F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818F9">
        <w:rPr>
          <w:rFonts w:ascii="Times New Roman" w:eastAsia="Times New Roman" w:hAnsi="Times New Roman" w:cs="Times New Roman"/>
          <w:sz w:val="24"/>
          <w:szCs w:val="24"/>
        </w:rPr>
        <w:t xml:space="preserve">. </w:t>
      </w:r>
      <w:r w:rsidR="00E818F9" w:rsidRPr="005F7AB9">
        <w:rPr>
          <w:rFonts w:ascii="Times New Roman" w:eastAsia="Times New Roman" w:hAnsi="Times New Roman" w:cs="Times New Roman"/>
          <w:sz w:val="24"/>
          <w:szCs w:val="24"/>
        </w:rPr>
        <w:t>Under what circumstances might being</w:t>
      </w:r>
      <w:r w:rsidR="00E818F9">
        <w:rPr>
          <w:rFonts w:ascii="Times New Roman" w:eastAsia="Times New Roman" w:hAnsi="Times New Roman" w:cs="Times New Roman"/>
          <w:sz w:val="24"/>
          <w:szCs w:val="24"/>
        </w:rPr>
        <w:t xml:space="preserve"> </w:t>
      </w:r>
      <w:r w:rsidR="00E818F9" w:rsidRPr="005F7AB9">
        <w:rPr>
          <w:rFonts w:ascii="Times New Roman" w:eastAsia="Times New Roman" w:hAnsi="Times New Roman" w:cs="Times New Roman"/>
          <w:sz w:val="24"/>
          <w:szCs w:val="24"/>
        </w:rPr>
        <w:t xml:space="preserve">markedly different from peers be a blessing? </w:t>
      </w:r>
      <w:r w:rsidR="00E818F9">
        <w:rPr>
          <w:rFonts w:ascii="Times New Roman" w:eastAsia="Times New Roman" w:hAnsi="Times New Roman" w:cs="Times New Roman"/>
          <w:sz w:val="24"/>
          <w:szCs w:val="24"/>
        </w:rPr>
        <w:t>A c</w:t>
      </w:r>
      <w:r w:rsidR="00E818F9" w:rsidRPr="005F7AB9">
        <w:rPr>
          <w:rFonts w:ascii="Times New Roman" w:eastAsia="Times New Roman" w:hAnsi="Times New Roman" w:cs="Times New Roman"/>
          <w:sz w:val="24"/>
          <w:szCs w:val="24"/>
        </w:rPr>
        <w:t>urse?</w:t>
      </w:r>
    </w:p>
    <w:p w:rsidR="006843FC" w:rsidRDefault="006843FC" w:rsidP="006843FC">
      <w:pPr>
        <w:spacing w:after="120" w:line="240" w:lineRule="auto"/>
        <w:rPr>
          <w:rFonts w:ascii="Times New Roman" w:eastAsia="Times New Roman" w:hAnsi="Times New Roman" w:cs="Times New Roman"/>
          <w:sz w:val="24"/>
          <w:szCs w:val="24"/>
        </w:rPr>
      </w:pPr>
    </w:p>
    <w:p w:rsidR="00B553F0" w:rsidRDefault="00B553F0" w:rsidP="005335FA">
      <w:pPr>
        <w:spacing w:after="100"/>
        <w:jc w:val="center"/>
        <w:rPr>
          <w:rFonts w:ascii="Times New Roman" w:eastAsia="Times New Roman" w:hAnsi="Times New Roman" w:cs="Times New Roman"/>
          <w:sz w:val="24"/>
          <w:szCs w:val="24"/>
        </w:rPr>
      </w:pPr>
    </w:p>
    <w:p w:rsidR="00B553F0" w:rsidRDefault="00B553F0" w:rsidP="005335FA">
      <w:pPr>
        <w:spacing w:after="100"/>
        <w:jc w:val="center"/>
        <w:rPr>
          <w:rFonts w:ascii="Times New Roman" w:eastAsia="Times New Roman" w:hAnsi="Times New Roman" w:cs="Times New Roman"/>
          <w:sz w:val="24"/>
          <w:szCs w:val="24"/>
        </w:rPr>
      </w:pPr>
    </w:p>
    <w:p w:rsidR="00B553F0" w:rsidRDefault="00B553F0" w:rsidP="005335FA">
      <w:pPr>
        <w:spacing w:after="100"/>
        <w:jc w:val="center"/>
        <w:rPr>
          <w:rFonts w:ascii="Times New Roman" w:eastAsia="Times New Roman" w:hAnsi="Times New Roman" w:cs="Times New Roman"/>
          <w:sz w:val="24"/>
          <w:szCs w:val="24"/>
        </w:rPr>
      </w:pPr>
    </w:p>
    <w:p w:rsidR="00B553F0" w:rsidRDefault="00B553F0" w:rsidP="005335FA">
      <w:pPr>
        <w:spacing w:after="100"/>
        <w:jc w:val="center"/>
        <w:rPr>
          <w:rFonts w:ascii="Times New Roman" w:eastAsia="Times New Roman" w:hAnsi="Times New Roman" w:cs="Times New Roman"/>
          <w:sz w:val="24"/>
          <w:szCs w:val="24"/>
        </w:rPr>
      </w:pPr>
    </w:p>
    <w:p w:rsidR="005335FA" w:rsidRPr="005335FA" w:rsidRDefault="005335FA" w:rsidP="005335FA">
      <w:pPr>
        <w:spacing w:after="100"/>
        <w:jc w:val="center"/>
        <w:rPr>
          <w:rFonts w:ascii="Times New Roman" w:eastAsia="Times New Roman" w:hAnsi="Times New Roman" w:cs="Times New Roman"/>
          <w:b/>
          <w:sz w:val="32"/>
          <w:szCs w:val="32"/>
        </w:rPr>
      </w:pPr>
      <w:r w:rsidRPr="005335FA">
        <w:rPr>
          <w:rFonts w:ascii="Times New Roman" w:eastAsia="Times New Roman" w:hAnsi="Times New Roman" w:cs="Times New Roman"/>
          <w:b/>
          <w:sz w:val="32"/>
          <w:szCs w:val="32"/>
        </w:rPr>
        <w:t xml:space="preserve">“Arachne” </w:t>
      </w:r>
    </w:p>
    <w:p w:rsidR="005335FA" w:rsidRPr="005335FA" w:rsidRDefault="005335FA" w:rsidP="005335FA">
      <w:pPr>
        <w:spacing w:after="100"/>
        <w:jc w:val="center"/>
        <w:rPr>
          <w:rFonts w:ascii="Times New Roman" w:eastAsia="Times New Roman" w:hAnsi="Times New Roman" w:cs="Times New Roman"/>
          <w:sz w:val="24"/>
          <w:szCs w:val="24"/>
        </w:rPr>
      </w:pPr>
      <w:proofErr w:type="gramStart"/>
      <w:r w:rsidRPr="005335FA">
        <w:rPr>
          <w:rFonts w:ascii="Times New Roman" w:eastAsia="Times New Roman" w:hAnsi="Times New Roman" w:cs="Times New Roman"/>
          <w:sz w:val="24"/>
          <w:szCs w:val="24"/>
        </w:rPr>
        <w:t>by</w:t>
      </w:r>
      <w:proofErr w:type="gramEnd"/>
      <w:r w:rsidRPr="005335FA">
        <w:rPr>
          <w:rFonts w:ascii="Times New Roman" w:eastAsia="Times New Roman" w:hAnsi="Times New Roman" w:cs="Times New Roman"/>
          <w:sz w:val="24"/>
          <w:szCs w:val="24"/>
        </w:rPr>
        <w:t xml:space="preserve"> Olivia E. Coolidge </w:t>
      </w:r>
    </w:p>
    <w:p w:rsidR="005335FA" w:rsidRDefault="005335FA" w:rsidP="005335FA">
      <w:pPr>
        <w:spacing w:after="100"/>
        <w:jc w:val="center"/>
        <w:rPr>
          <w:rFonts w:ascii="Times New Roman" w:eastAsia="Times New Roman" w:hAnsi="Times New Roman" w:cs="Times New Roman"/>
          <w:b/>
          <w:sz w:val="24"/>
          <w:szCs w:val="24"/>
        </w:rPr>
      </w:pPr>
      <w:proofErr w:type="gramStart"/>
      <w:r w:rsidRPr="00EE554F">
        <w:rPr>
          <w:rFonts w:ascii="Times New Roman" w:eastAsia="Times New Roman" w:hAnsi="Times New Roman" w:cs="Times New Roman"/>
          <w:b/>
          <w:sz w:val="24"/>
          <w:szCs w:val="24"/>
        </w:rPr>
        <w:t>pages</w:t>
      </w:r>
      <w:proofErr w:type="gramEnd"/>
      <w:r w:rsidRPr="00EE554F">
        <w:rPr>
          <w:rFonts w:ascii="Times New Roman" w:eastAsia="Times New Roman" w:hAnsi="Times New Roman" w:cs="Times New Roman"/>
          <w:b/>
          <w:sz w:val="24"/>
          <w:szCs w:val="24"/>
        </w:rPr>
        <w:t xml:space="preserve"> 48-51</w:t>
      </w:r>
    </w:p>
    <w:p w:rsidR="00CB04FD" w:rsidRDefault="00CB04FD" w:rsidP="005335FA">
      <w:pPr>
        <w:spacing w:after="100"/>
        <w:jc w:val="center"/>
        <w:rPr>
          <w:rFonts w:ascii="Times New Roman" w:eastAsia="Times New Roman" w:hAnsi="Times New Roman" w:cs="Times New Roman"/>
          <w:b/>
          <w:sz w:val="24"/>
          <w:szCs w:val="24"/>
        </w:rPr>
      </w:pPr>
    </w:p>
    <w:p w:rsidR="00F9048A" w:rsidRDefault="00F9048A" w:rsidP="00F9048A">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9048A" w:rsidRDefault="00F9048A" w:rsidP="00044424">
      <w:pPr>
        <w:spacing w:after="120" w:line="240" w:lineRule="auto"/>
        <w:rPr>
          <w:rFonts w:ascii="Times New Roman" w:eastAsia="Times New Roman" w:hAnsi="Times New Roman" w:cs="Times New Roman"/>
          <w:b/>
          <w:iCs/>
          <w:sz w:val="24"/>
          <w:szCs w:val="24"/>
        </w:rPr>
      </w:pPr>
    </w:p>
    <w:p w:rsidR="00F9048A" w:rsidRDefault="00F9048A" w:rsidP="00F9048A">
      <w:pPr>
        <w:spacing w:after="100"/>
        <w:rPr>
          <w:rFonts w:ascii="Times New Roman" w:eastAsia="Times New Roman" w:hAnsi="Times New Roman" w:cs="Times New Roman"/>
          <w:b/>
          <w:sz w:val="24"/>
          <w:szCs w:val="24"/>
        </w:rPr>
        <w:sectPr w:rsidR="00F9048A" w:rsidSect="0095768A">
          <w:type w:val="continuous"/>
          <w:pgSz w:w="12240" w:h="15840"/>
          <w:pgMar w:top="936" w:right="936" w:bottom="936" w:left="936" w:header="708" w:footer="708" w:gutter="0"/>
          <w:cols w:space="708"/>
          <w:docGrid w:linePitch="360"/>
        </w:sectPr>
      </w:pPr>
    </w:p>
    <w:p w:rsidR="00F9048A" w:rsidRPr="00EE554F" w:rsidRDefault="00F9048A" w:rsidP="00A3308C">
      <w:pPr>
        <w:rPr>
          <w:rFonts w:ascii="Times New Roman" w:hAnsi="Times New Roman" w:cs="Times New Roman"/>
          <w:bCs/>
          <w:sz w:val="24"/>
          <w:szCs w:val="24"/>
        </w:rPr>
      </w:pPr>
      <w:proofErr w:type="gramStart"/>
      <w:r w:rsidRPr="00FA3CFA">
        <w:rPr>
          <w:rFonts w:ascii="Times New Roman" w:hAnsi="Times New Roman" w:cs="Times New Roman"/>
          <w:b/>
          <w:bCs/>
          <w:sz w:val="24"/>
          <w:szCs w:val="24"/>
        </w:rPr>
        <w:t>descendants</w:t>
      </w:r>
      <w:proofErr w:type="gramEnd"/>
      <w:r w:rsidRPr="00EE554F">
        <w:rPr>
          <w:rFonts w:ascii="Times New Roman" w:hAnsi="Times New Roman" w:cs="Times New Roman"/>
          <w:bCs/>
          <w:sz w:val="24"/>
          <w:szCs w:val="24"/>
        </w:rPr>
        <w:t xml:space="preserve"> children; heirs </w:t>
      </w:r>
    </w:p>
    <w:p w:rsidR="00F9048A" w:rsidRPr="00EE554F" w:rsidRDefault="00F9048A" w:rsidP="00A3308C">
      <w:pPr>
        <w:rPr>
          <w:rFonts w:ascii="Times New Roman" w:hAnsi="Times New Roman" w:cs="Times New Roman"/>
          <w:bCs/>
          <w:sz w:val="24"/>
          <w:szCs w:val="24"/>
        </w:rPr>
      </w:pPr>
      <w:proofErr w:type="gramStart"/>
      <w:r w:rsidRPr="00FA3CFA">
        <w:rPr>
          <w:rFonts w:ascii="Times New Roman" w:hAnsi="Times New Roman" w:cs="Times New Roman"/>
          <w:b/>
          <w:bCs/>
          <w:sz w:val="24"/>
          <w:szCs w:val="24"/>
        </w:rPr>
        <w:t>obscure</w:t>
      </w:r>
      <w:proofErr w:type="gramEnd"/>
      <w:r w:rsidRPr="00EE554F">
        <w:rPr>
          <w:rFonts w:ascii="Times New Roman" w:hAnsi="Times New Roman" w:cs="Times New Roman"/>
          <w:bCs/>
          <w:sz w:val="24"/>
          <w:szCs w:val="24"/>
        </w:rPr>
        <w:t xml:space="preserve"> unknown; unnoticed </w:t>
      </w:r>
    </w:p>
    <w:p w:rsidR="00F9048A" w:rsidRDefault="00F9048A" w:rsidP="00A3308C">
      <w:pPr>
        <w:rPr>
          <w:rFonts w:ascii="Times New Roman" w:hAnsi="Times New Roman" w:cs="Times New Roman"/>
          <w:bCs/>
          <w:sz w:val="24"/>
          <w:szCs w:val="24"/>
        </w:rPr>
      </w:pPr>
      <w:proofErr w:type="gramStart"/>
      <w:r w:rsidRPr="00FA3CFA">
        <w:rPr>
          <w:rFonts w:ascii="Times New Roman" w:hAnsi="Times New Roman" w:cs="Times New Roman"/>
          <w:b/>
          <w:bCs/>
          <w:sz w:val="24"/>
          <w:szCs w:val="24"/>
        </w:rPr>
        <w:t>obstinacy</w:t>
      </w:r>
      <w:proofErr w:type="gramEnd"/>
      <w:r w:rsidRPr="00EE554F">
        <w:rPr>
          <w:rFonts w:ascii="Times New Roman" w:hAnsi="Times New Roman" w:cs="Times New Roman"/>
          <w:bCs/>
          <w:sz w:val="24"/>
          <w:szCs w:val="24"/>
        </w:rPr>
        <w:t xml:space="preserve"> stubbornness; reluctance</w:t>
      </w:r>
    </w:p>
    <w:p w:rsidR="00F9048A" w:rsidRPr="005D6F21" w:rsidRDefault="00A3308C" w:rsidP="005D6F21">
      <w:pPr>
        <w:spacing w:after="100"/>
        <w:rPr>
          <w:rFonts w:ascii="Times New Roman" w:hAnsi="Times New Roman" w:cs="Times New Roman"/>
          <w:bCs/>
          <w:sz w:val="24"/>
          <w:szCs w:val="24"/>
        </w:rPr>
      </w:pPr>
      <w:r>
        <w:rPr>
          <w:rFonts w:ascii="Times New Roman" w:hAnsi="Times New Roman" w:cs="Times New Roman"/>
          <w:bCs/>
          <w:sz w:val="24"/>
          <w:szCs w:val="24"/>
        </w:rPr>
        <w:br w:type="column"/>
      </w:r>
      <w:r w:rsidR="00F9048A" w:rsidRPr="00EE554F">
        <w:rPr>
          <w:rFonts w:ascii="Times New Roman" w:eastAsia="Courier New" w:hAnsi="Times New Roman" w:cs="Times New Roman"/>
          <w:b/>
          <w:sz w:val="24"/>
          <w:szCs w:val="24"/>
        </w:rPr>
        <w:t>Other Unfamiliar Words &amp; Their Definitions</w:t>
      </w:r>
      <w:r w:rsidR="005D6F21">
        <w:rPr>
          <w:rFonts w:ascii="Times New Roman" w:eastAsia="Courier New" w:hAnsi="Times New Roman" w:cs="Times New Roman"/>
          <w:b/>
          <w:sz w:val="24"/>
          <w:szCs w:val="24"/>
        </w:rPr>
        <w:t xml:space="preserve"> </w:t>
      </w:r>
      <w:r w:rsidR="005D6F21">
        <w:rPr>
          <w:rFonts w:ascii="Times New Roman" w:hAnsi="Times New Roman" w:cs="Times New Roman"/>
          <w:b/>
          <w:sz w:val="24"/>
          <w:szCs w:val="24"/>
        </w:rPr>
        <w:t>(write these below as you read)</w:t>
      </w:r>
    </w:p>
    <w:p w:rsidR="00F9048A" w:rsidRPr="00EE554F" w:rsidRDefault="00F9048A" w:rsidP="00F9048A">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F9048A" w:rsidRPr="00EE554F" w:rsidRDefault="00F9048A" w:rsidP="00F9048A">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F9048A" w:rsidRDefault="005D6F21" w:rsidP="00044424">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520A4B" w:rsidRDefault="00520A4B" w:rsidP="00044424">
      <w:pPr>
        <w:spacing w:after="120" w:line="240" w:lineRule="auto"/>
        <w:rPr>
          <w:rFonts w:ascii="Times New Roman" w:eastAsia="Times New Roman" w:hAnsi="Times New Roman" w:cs="Times New Roman"/>
          <w:b/>
          <w:iCs/>
          <w:sz w:val="24"/>
          <w:szCs w:val="24"/>
        </w:rPr>
        <w:sectPr w:rsidR="00520A4B" w:rsidSect="005D6F21">
          <w:type w:val="continuous"/>
          <w:pgSz w:w="12240" w:h="15840"/>
          <w:pgMar w:top="936" w:right="936" w:bottom="936" w:left="936" w:header="708" w:footer="708" w:gutter="0"/>
          <w:cols w:num="2" w:space="708"/>
          <w:docGrid w:linePitch="360"/>
        </w:sectPr>
      </w:pPr>
    </w:p>
    <w:p w:rsidR="005D6F21" w:rsidRDefault="005D6F21" w:rsidP="00044424">
      <w:pPr>
        <w:spacing w:after="120" w:line="240" w:lineRule="auto"/>
        <w:rPr>
          <w:rFonts w:ascii="Times New Roman" w:eastAsia="Times New Roman" w:hAnsi="Times New Roman" w:cs="Times New Roman"/>
          <w:b/>
          <w:iCs/>
          <w:sz w:val="24"/>
          <w:szCs w:val="24"/>
        </w:rPr>
      </w:pPr>
    </w:p>
    <w:p w:rsidR="005335FA" w:rsidRPr="00044424" w:rsidRDefault="00A2639E" w:rsidP="00044424">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CE4429" w:rsidRDefault="00A073B7" w:rsidP="00187890">
      <w:pPr>
        <w:spacing w:after="120" w:line="240" w:lineRule="auto"/>
        <w:rPr>
          <w:rFonts w:ascii="Times New Roman" w:eastAsia="Times New Roman" w:hAnsi="Times New Roman" w:cs="Times New Roman"/>
          <w:iCs/>
          <w:sz w:val="24"/>
          <w:szCs w:val="24"/>
        </w:rPr>
      </w:pPr>
      <w:r w:rsidRPr="005335FA">
        <w:rPr>
          <w:rFonts w:ascii="Times New Roman" w:eastAsia="Times New Roman" w:hAnsi="Times New Roman" w:cs="Times New Roman"/>
          <w:iCs/>
          <w:sz w:val="24"/>
          <w:szCs w:val="24"/>
        </w:rPr>
        <w:t xml:space="preserve">1. What are the different explanations for Arachne’s skilled weaving? </w:t>
      </w:r>
      <w:r w:rsidR="00235197">
        <w:rPr>
          <w:rFonts w:ascii="Times New Roman" w:eastAsia="Times New Roman" w:hAnsi="Times New Roman" w:cs="Times New Roman"/>
          <w:iCs/>
          <w:sz w:val="24"/>
          <w:szCs w:val="24"/>
        </w:rPr>
        <w:t>What is Arachne’s response?</w:t>
      </w:r>
      <w:r w:rsidR="002001C6">
        <w:rPr>
          <w:rFonts w:ascii="Times New Roman" w:eastAsia="Times New Roman" w:hAnsi="Times New Roman" w:cs="Times New Roman"/>
          <w:iCs/>
          <w:sz w:val="24"/>
          <w:szCs w:val="24"/>
        </w:rPr>
        <w:t xml:space="preserve"> </w:t>
      </w:r>
    </w:p>
    <w:p w:rsidR="0009409A" w:rsidRDefault="0009409A" w:rsidP="000C5090">
      <w:pPr>
        <w:spacing w:after="120" w:line="240" w:lineRule="auto"/>
        <w:rPr>
          <w:rFonts w:ascii="Times New Roman" w:eastAsia="Times New Roman" w:hAnsi="Times New Roman" w:cs="Times New Roman"/>
          <w:i/>
          <w:iCs/>
          <w:sz w:val="24"/>
          <w:szCs w:val="24"/>
        </w:rPr>
      </w:pPr>
    </w:p>
    <w:p w:rsidR="00A54E30" w:rsidRDefault="00A54E30" w:rsidP="000C5090">
      <w:pPr>
        <w:spacing w:after="120" w:line="240" w:lineRule="auto"/>
        <w:rPr>
          <w:rFonts w:ascii="Times New Roman" w:eastAsia="Times New Roman" w:hAnsi="Times New Roman" w:cs="Times New Roman"/>
          <w:i/>
          <w:iCs/>
          <w:sz w:val="24"/>
          <w:szCs w:val="24"/>
        </w:rPr>
      </w:pPr>
    </w:p>
    <w:p w:rsidR="00A54E30" w:rsidRDefault="00A54E30" w:rsidP="000C5090">
      <w:pPr>
        <w:spacing w:after="120" w:line="240" w:lineRule="auto"/>
        <w:rPr>
          <w:rFonts w:ascii="Times New Roman" w:eastAsia="Times New Roman" w:hAnsi="Times New Roman" w:cs="Times New Roman"/>
          <w:i/>
          <w:iCs/>
          <w:sz w:val="24"/>
          <w:szCs w:val="24"/>
        </w:rPr>
      </w:pPr>
    </w:p>
    <w:p w:rsidR="00297084" w:rsidRDefault="00297084" w:rsidP="00297084">
      <w:pPr>
        <w:pStyle w:val="Standard"/>
        <w:spacing w:after="120" w:line="240" w:lineRule="auto"/>
        <w:ind w:firstLine="4"/>
        <w:rPr>
          <w:rFonts w:ascii="Times New Roman" w:eastAsia="Courier New" w:hAnsi="Times New Roman" w:cs="Times New Roman"/>
          <w:i/>
          <w:sz w:val="24"/>
          <w:szCs w:val="24"/>
        </w:rPr>
      </w:pPr>
    </w:p>
    <w:p w:rsidR="005335FA" w:rsidRDefault="00A073B7" w:rsidP="000C5090">
      <w:pPr>
        <w:spacing w:after="120" w:line="240" w:lineRule="auto"/>
        <w:rPr>
          <w:rFonts w:ascii="Times New Roman" w:eastAsia="Times New Roman" w:hAnsi="Times New Roman" w:cs="Times New Roman"/>
          <w:iCs/>
          <w:sz w:val="24"/>
          <w:szCs w:val="24"/>
        </w:rPr>
      </w:pPr>
      <w:r w:rsidRPr="005335FA">
        <w:rPr>
          <w:rFonts w:ascii="Times New Roman" w:eastAsia="Times New Roman" w:hAnsi="Times New Roman" w:cs="Times New Roman"/>
          <w:iCs/>
          <w:sz w:val="24"/>
          <w:szCs w:val="24"/>
        </w:rPr>
        <w:t xml:space="preserve">2. </w:t>
      </w:r>
      <w:r w:rsidR="005335FA">
        <w:rPr>
          <w:rFonts w:ascii="Times New Roman" w:eastAsia="Times New Roman" w:hAnsi="Times New Roman" w:cs="Times New Roman"/>
          <w:iCs/>
          <w:sz w:val="24"/>
          <w:szCs w:val="24"/>
        </w:rPr>
        <w:t>Why do other people’s comments about her skill bother Arachne?</w:t>
      </w:r>
    </w:p>
    <w:p w:rsidR="00A54E30" w:rsidRDefault="00A54E30" w:rsidP="000C5090">
      <w:pPr>
        <w:spacing w:after="120" w:line="240" w:lineRule="auto"/>
        <w:rPr>
          <w:rFonts w:ascii="Times New Roman" w:eastAsia="Times New Roman" w:hAnsi="Times New Roman" w:cs="Times New Roman"/>
          <w:i/>
          <w:iCs/>
          <w:sz w:val="24"/>
          <w:szCs w:val="24"/>
        </w:rPr>
      </w:pPr>
    </w:p>
    <w:p w:rsidR="00CB04FD" w:rsidRDefault="00CB04FD" w:rsidP="000C5090">
      <w:pPr>
        <w:spacing w:after="120" w:line="240" w:lineRule="auto"/>
        <w:rPr>
          <w:rFonts w:ascii="Times New Roman" w:eastAsia="Times New Roman" w:hAnsi="Times New Roman" w:cs="Times New Roman"/>
          <w:i/>
          <w:iCs/>
          <w:sz w:val="24"/>
          <w:szCs w:val="24"/>
        </w:rPr>
      </w:pPr>
    </w:p>
    <w:p w:rsidR="002001C6" w:rsidRDefault="002001C6" w:rsidP="000C5090">
      <w:pPr>
        <w:spacing w:after="120" w:line="240" w:lineRule="auto"/>
        <w:rPr>
          <w:rFonts w:ascii="Times New Roman" w:eastAsia="Times New Roman" w:hAnsi="Times New Roman" w:cs="Times New Roman"/>
          <w:iCs/>
          <w:sz w:val="24"/>
          <w:szCs w:val="24"/>
        </w:rPr>
      </w:pPr>
      <w:r>
        <w:rPr>
          <w:rFonts w:ascii="Times New Roman" w:eastAsia="Courier New" w:hAnsi="Times New Roman" w:cs="Times New Roman"/>
          <w:sz w:val="24"/>
          <w:szCs w:val="24"/>
        </w:rPr>
        <w:t>Why wo</w:t>
      </w:r>
      <w:r w:rsidRPr="006D374E">
        <w:rPr>
          <w:rFonts w:ascii="Times New Roman" w:eastAsia="Courier New" w:hAnsi="Times New Roman" w:cs="Times New Roman"/>
          <w:sz w:val="24"/>
          <w:szCs w:val="24"/>
        </w:rPr>
        <w:t>n’t Arachne admit the possibility that her talent</w:t>
      </w:r>
      <w:r>
        <w:rPr>
          <w:rFonts w:ascii="Times New Roman" w:hAnsi="Times New Roman" w:cs="Times New Roman"/>
          <w:sz w:val="24"/>
          <w:szCs w:val="24"/>
        </w:rPr>
        <w:t xml:space="preserve"> </w:t>
      </w:r>
      <w:r w:rsidRPr="006D374E">
        <w:rPr>
          <w:rFonts w:ascii="Times New Roman" w:eastAsia="Courier New" w:hAnsi="Times New Roman" w:cs="Times New Roman"/>
          <w:sz w:val="24"/>
          <w:szCs w:val="24"/>
        </w:rPr>
        <w:t>for weaving is a gift from the goddess Athena?</w:t>
      </w:r>
    </w:p>
    <w:p w:rsidR="00A54E30" w:rsidRDefault="00A54E30" w:rsidP="000C5090">
      <w:pPr>
        <w:spacing w:after="120" w:line="240" w:lineRule="auto"/>
        <w:rPr>
          <w:rFonts w:ascii="Times New Roman" w:eastAsia="Times New Roman" w:hAnsi="Times New Roman" w:cs="Times New Roman"/>
          <w:i/>
          <w:iCs/>
          <w:sz w:val="24"/>
          <w:szCs w:val="24"/>
        </w:rPr>
      </w:pPr>
    </w:p>
    <w:p w:rsidR="00CB04FD" w:rsidRDefault="00CB04FD" w:rsidP="000C5090">
      <w:pPr>
        <w:spacing w:after="120" w:line="240" w:lineRule="auto"/>
        <w:rPr>
          <w:rFonts w:ascii="Times New Roman" w:eastAsia="Times New Roman" w:hAnsi="Times New Roman" w:cs="Times New Roman"/>
          <w:i/>
          <w:iCs/>
          <w:sz w:val="24"/>
          <w:szCs w:val="24"/>
        </w:rPr>
      </w:pPr>
    </w:p>
    <w:p w:rsidR="005D6F21" w:rsidRDefault="005D6F21" w:rsidP="000C5090">
      <w:pPr>
        <w:spacing w:after="120" w:line="240" w:lineRule="auto"/>
        <w:rPr>
          <w:rFonts w:ascii="Times New Roman" w:eastAsia="Times New Roman" w:hAnsi="Times New Roman" w:cs="Times New Roman"/>
          <w:i/>
          <w:iCs/>
          <w:sz w:val="24"/>
          <w:szCs w:val="24"/>
        </w:rPr>
      </w:pPr>
    </w:p>
    <w:p w:rsidR="00A54E30" w:rsidRPr="005D6F21" w:rsidRDefault="00235197" w:rsidP="000C5090">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Arachne truly 100 percent responsible for the beauty of what she produces (see p. 50, bottom)</w:t>
      </w:r>
      <w:r w:rsidR="00187890">
        <w:rPr>
          <w:rFonts w:ascii="Times New Roman" w:eastAsia="Times New Roman" w:hAnsi="Times New Roman" w:cs="Times New Roman"/>
          <w:iCs/>
          <w:sz w:val="24"/>
          <w:szCs w:val="24"/>
        </w:rPr>
        <w:t>?</w:t>
      </w:r>
    </w:p>
    <w:p w:rsidR="00A54E30" w:rsidRDefault="00A54E30" w:rsidP="000C5090">
      <w:pPr>
        <w:spacing w:after="120" w:line="240" w:lineRule="auto"/>
        <w:rPr>
          <w:rFonts w:ascii="Times New Roman" w:eastAsia="Times New Roman" w:hAnsi="Times New Roman" w:cs="Times New Roman"/>
          <w:i/>
          <w:iCs/>
          <w:sz w:val="24"/>
          <w:szCs w:val="24"/>
        </w:rPr>
      </w:pPr>
    </w:p>
    <w:p w:rsidR="00520A4B" w:rsidRDefault="00520A4B" w:rsidP="000C5090">
      <w:pPr>
        <w:spacing w:after="120" w:line="240" w:lineRule="auto"/>
        <w:rPr>
          <w:rFonts w:ascii="Times New Roman" w:eastAsia="Times New Roman" w:hAnsi="Times New Roman" w:cs="Times New Roman"/>
          <w:i/>
          <w:iCs/>
          <w:sz w:val="24"/>
          <w:szCs w:val="24"/>
        </w:rPr>
      </w:pPr>
    </w:p>
    <w:p w:rsidR="00B7722E" w:rsidRDefault="00B7722E" w:rsidP="000C5090">
      <w:pPr>
        <w:spacing w:after="120" w:line="240" w:lineRule="auto"/>
        <w:rPr>
          <w:rFonts w:ascii="Times New Roman" w:eastAsia="Times New Roman" w:hAnsi="Times New Roman" w:cs="Times New Roman"/>
          <w:i/>
          <w:iCs/>
          <w:sz w:val="24"/>
          <w:szCs w:val="24"/>
        </w:rPr>
      </w:pPr>
    </w:p>
    <w:p w:rsidR="0092720E" w:rsidRDefault="00CE4429" w:rsidP="000C5090">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5335FA">
        <w:rPr>
          <w:rFonts w:ascii="Times New Roman" w:eastAsia="Courier New" w:hAnsi="Times New Roman" w:cs="Times New Roman"/>
          <w:sz w:val="24"/>
          <w:szCs w:val="24"/>
        </w:rPr>
        <w:t>. What does Arachne weave during the contest</w:t>
      </w:r>
      <w:r w:rsidR="00187890">
        <w:rPr>
          <w:rFonts w:ascii="Times New Roman" w:eastAsia="Courier New" w:hAnsi="Times New Roman" w:cs="Times New Roman"/>
          <w:sz w:val="24"/>
          <w:szCs w:val="24"/>
        </w:rPr>
        <w:t xml:space="preserve"> with Athena</w:t>
      </w:r>
      <w:r w:rsidR="005335FA">
        <w:rPr>
          <w:rFonts w:ascii="Times New Roman" w:eastAsia="Courier New" w:hAnsi="Times New Roman" w:cs="Times New Roman"/>
          <w:sz w:val="24"/>
          <w:szCs w:val="24"/>
        </w:rPr>
        <w:t>? What does this show about her?</w:t>
      </w:r>
    </w:p>
    <w:p w:rsidR="00A54E30" w:rsidRDefault="00A54E30" w:rsidP="000C5090">
      <w:pPr>
        <w:pStyle w:val="Standard"/>
        <w:spacing w:after="120" w:line="240" w:lineRule="auto"/>
        <w:ind w:firstLine="4"/>
        <w:rPr>
          <w:rFonts w:ascii="Times New Roman" w:eastAsia="Courier New" w:hAnsi="Times New Roman" w:cs="Times New Roman"/>
          <w:i/>
          <w:sz w:val="24"/>
          <w:szCs w:val="24"/>
        </w:rPr>
      </w:pPr>
    </w:p>
    <w:p w:rsidR="00CB04FD" w:rsidRDefault="00CB04FD" w:rsidP="000C5090">
      <w:pPr>
        <w:pStyle w:val="Standard"/>
        <w:spacing w:after="120" w:line="240" w:lineRule="auto"/>
        <w:ind w:firstLine="4"/>
        <w:rPr>
          <w:rFonts w:ascii="Times New Roman" w:eastAsia="Courier New" w:hAnsi="Times New Roman" w:cs="Times New Roman"/>
          <w:i/>
          <w:sz w:val="24"/>
          <w:szCs w:val="24"/>
        </w:rPr>
      </w:pPr>
    </w:p>
    <w:p w:rsidR="00C373D9" w:rsidRDefault="00C373D9" w:rsidP="00C373D9">
      <w:pPr>
        <w:spacing w:after="120" w:line="240" w:lineRule="auto"/>
        <w:rPr>
          <w:rFonts w:ascii="Times New Roman" w:eastAsia="Courier New" w:hAnsi="Times New Roman" w:cs="Times New Roman"/>
          <w:sz w:val="24"/>
          <w:szCs w:val="24"/>
        </w:rPr>
      </w:pPr>
    </w:p>
    <w:p w:rsidR="00A54E30" w:rsidRDefault="00A54E30" w:rsidP="000C5090">
      <w:pPr>
        <w:pStyle w:val="Standard"/>
        <w:spacing w:after="120" w:line="240" w:lineRule="auto"/>
        <w:ind w:firstLine="4"/>
        <w:rPr>
          <w:rFonts w:ascii="Times New Roman" w:eastAsia="Courier New" w:hAnsi="Times New Roman" w:cs="Times New Roman"/>
          <w:i/>
          <w:sz w:val="24"/>
          <w:szCs w:val="24"/>
        </w:rPr>
      </w:pPr>
    </w:p>
    <w:p w:rsidR="00235197" w:rsidRDefault="00CE4429" w:rsidP="000C5090">
      <w:pPr>
        <w:pStyle w:val="Standard"/>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w:t>
      </w:r>
      <w:r w:rsidR="00EB37A1">
        <w:rPr>
          <w:rFonts w:ascii="Times New Roman" w:eastAsia="Courier New" w:hAnsi="Times New Roman" w:cs="Times New Roman"/>
          <w:sz w:val="24"/>
          <w:szCs w:val="24"/>
        </w:rPr>
        <w:t>. What does Athena weave, and what does this show about her?</w:t>
      </w:r>
    </w:p>
    <w:p w:rsidR="0068342F" w:rsidRDefault="0068342F" w:rsidP="000C5090">
      <w:pPr>
        <w:pStyle w:val="Standard"/>
        <w:spacing w:after="120" w:line="240" w:lineRule="auto"/>
        <w:rPr>
          <w:rFonts w:ascii="Times New Roman" w:eastAsia="Courier New" w:hAnsi="Times New Roman" w:cs="Times New Roman"/>
          <w:i/>
          <w:sz w:val="24"/>
          <w:szCs w:val="24"/>
        </w:rPr>
      </w:pPr>
    </w:p>
    <w:p w:rsidR="00520A4B" w:rsidRDefault="00520A4B" w:rsidP="000C5090">
      <w:pPr>
        <w:pStyle w:val="Standard"/>
        <w:spacing w:after="120" w:line="240" w:lineRule="auto"/>
        <w:rPr>
          <w:rFonts w:ascii="Times New Roman" w:eastAsia="Courier New" w:hAnsi="Times New Roman" w:cs="Times New Roman"/>
          <w:i/>
          <w:sz w:val="24"/>
          <w:szCs w:val="24"/>
        </w:rPr>
      </w:pPr>
    </w:p>
    <w:p w:rsidR="00520A4B" w:rsidRDefault="00520A4B" w:rsidP="000C5090">
      <w:pPr>
        <w:pStyle w:val="Standard"/>
        <w:spacing w:after="120" w:line="240" w:lineRule="auto"/>
        <w:rPr>
          <w:rFonts w:ascii="Times New Roman" w:eastAsia="Courier New" w:hAnsi="Times New Roman" w:cs="Times New Roman"/>
          <w:i/>
          <w:sz w:val="24"/>
          <w:szCs w:val="24"/>
        </w:rPr>
      </w:pPr>
    </w:p>
    <w:p w:rsidR="00CB04FD" w:rsidRDefault="00CB04FD" w:rsidP="000C5090">
      <w:pPr>
        <w:pStyle w:val="Standard"/>
        <w:spacing w:after="120" w:line="240" w:lineRule="auto"/>
        <w:rPr>
          <w:rFonts w:ascii="Times New Roman" w:eastAsia="Courier New" w:hAnsi="Times New Roman" w:cs="Times New Roman"/>
          <w:i/>
          <w:sz w:val="24"/>
          <w:szCs w:val="24"/>
        </w:rPr>
      </w:pPr>
    </w:p>
    <w:p w:rsidR="00044424" w:rsidRDefault="00044424" w:rsidP="000C5090">
      <w:pPr>
        <w:pStyle w:val="Standard"/>
        <w:spacing w:after="120" w:line="240" w:lineRule="auto"/>
        <w:rPr>
          <w:rFonts w:ascii="Times New Roman" w:eastAsia="Courier New" w:hAnsi="Times New Roman" w:cs="Times New Roman"/>
          <w:i/>
          <w:sz w:val="24"/>
          <w:szCs w:val="24"/>
        </w:rPr>
      </w:pPr>
    </w:p>
    <w:p w:rsidR="00AD742D" w:rsidRDefault="00CE4429" w:rsidP="000C5090">
      <w:pPr>
        <w:pStyle w:val="Standard"/>
        <w:spacing w:after="120" w:line="240" w:lineRule="auto"/>
        <w:rPr>
          <w:rFonts w:ascii="Times New Roman" w:hAnsi="Times New Roman" w:cs="Times New Roman"/>
          <w:color w:val="000000"/>
          <w:sz w:val="24"/>
          <w:szCs w:val="24"/>
        </w:rPr>
      </w:pPr>
      <w:r>
        <w:rPr>
          <w:rFonts w:ascii="Times New Roman" w:eastAsia="Courier New" w:hAnsi="Times New Roman" w:cs="Times New Roman"/>
          <w:color w:val="000000"/>
          <w:sz w:val="24"/>
          <w:szCs w:val="24"/>
        </w:rPr>
        <w:t>5</w:t>
      </w:r>
      <w:r w:rsidR="00AD742D">
        <w:rPr>
          <w:rFonts w:ascii="Times New Roman" w:eastAsia="Courier New" w:hAnsi="Times New Roman" w:cs="Times New Roman"/>
          <w:color w:val="000000"/>
          <w:sz w:val="24"/>
          <w:szCs w:val="24"/>
        </w:rPr>
        <w:t>. What does it suggest that</w:t>
      </w:r>
      <w:r w:rsidR="00AD742D" w:rsidRPr="006D374E">
        <w:rPr>
          <w:rFonts w:ascii="Times New Roman" w:eastAsia="Courier New" w:hAnsi="Times New Roman" w:cs="Times New Roman"/>
          <w:color w:val="000000"/>
          <w:sz w:val="24"/>
          <w:szCs w:val="24"/>
        </w:rPr>
        <w:t xml:space="preserve"> Athena tear</w:t>
      </w:r>
      <w:r w:rsidR="00AD742D">
        <w:rPr>
          <w:rFonts w:ascii="Times New Roman" w:eastAsia="Courier New" w:hAnsi="Times New Roman" w:cs="Times New Roman"/>
          <w:color w:val="000000"/>
          <w:sz w:val="24"/>
          <w:szCs w:val="24"/>
        </w:rPr>
        <w:t>s</w:t>
      </w:r>
      <w:r w:rsidR="00AD742D" w:rsidRPr="006D374E">
        <w:rPr>
          <w:rFonts w:ascii="Times New Roman" w:eastAsia="Courier New" w:hAnsi="Times New Roman" w:cs="Times New Roman"/>
          <w:color w:val="000000"/>
          <w:sz w:val="24"/>
          <w:szCs w:val="24"/>
        </w:rPr>
        <w:t xml:space="preserve"> Arachne’s tapestry before the</w:t>
      </w:r>
      <w:r w:rsidR="00AD742D">
        <w:rPr>
          <w:rFonts w:ascii="Times New Roman" w:hAnsi="Times New Roman" w:cs="Times New Roman"/>
          <w:sz w:val="24"/>
          <w:szCs w:val="24"/>
        </w:rPr>
        <w:t xml:space="preserve"> </w:t>
      </w:r>
      <w:r w:rsidR="00AD742D" w:rsidRPr="006D374E">
        <w:rPr>
          <w:rFonts w:ascii="Times New Roman" w:hAnsi="Times New Roman" w:cs="Times New Roman"/>
          <w:color w:val="000000"/>
          <w:sz w:val="24"/>
          <w:szCs w:val="24"/>
        </w:rPr>
        <w:t>contest can be judged?</w:t>
      </w:r>
    </w:p>
    <w:p w:rsidR="0068342F" w:rsidRDefault="0068342F" w:rsidP="000C5090">
      <w:pPr>
        <w:pStyle w:val="Standard"/>
        <w:spacing w:after="120" w:line="240" w:lineRule="auto"/>
        <w:rPr>
          <w:rFonts w:ascii="Times New Roman" w:hAnsi="Times New Roman" w:cs="Times New Roman"/>
          <w:i/>
          <w:color w:val="000000"/>
          <w:sz w:val="24"/>
          <w:szCs w:val="24"/>
        </w:rPr>
      </w:pPr>
    </w:p>
    <w:p w:rsidR="00A54E30" w:rsidRDefault="00A54E30" w:rsidP="000C5090">
      <w:pPr>
        <w:pStyle w:val="Standard"/>
        <w:spacing w:after="120" w:line="240" w:lineRule="auto"/>
        <w:rPr>
          <w:rFonts w:ascii="Times New Roman" w:hAnsi="Times New Roman" w:cs="Times New Roman"/>
          <w:i/>
          <w:color w:val="000000"/>
          <w:sz w:val="24"/>
          <w:szCs w:val="24"/>
        </w:rPr>
      </w:pPr>
    </w:p>
    <w:p w:rsidR="00520A4B" w:rsidRDefault="00520A4B" w:rsidP="000C5090">
      <w:pPr>
        <w:pStyle w:val="Standard"/>
        <w:spacing w:after="120" w:line="240" w:lineRule="auto"/>
        <w:rPr>
          <w:rFonts w:ascii="Times New Roman" w:hAnsi="Times New Roman" w:cs="Times New Roman"/>
          <w:i/>
          <w:color w:val="000000"/>
          <w:sz w:val="24"/>
          <w:szCs w:val="24"/>
        </w:rPr>
      </w:pPr>
    </w:p>
    <w:p w:rsidR="00A54E30" w:rsidRPr="00AD742D" w:rsidRDefault="00A54E30" w:rsidP="000C5090">
      <w:pPr>
        <w:pStyle w:val="Standard"/>
        <w:spacing w:after="120" w:line="240" w:lineRule="auto"/>
        <w:rPr>
          <w:rFonts w:ascii="Times New Roman" w:hAnsi="Times New Roman" w:cs="Times New Roman"/>
          <w:i/>
          <w:sz w:val="24"/>
          <w:szCs w:val="24"/>
        </w:rPr>
      </w:pPr>
    </w:p>
    <w:p w:rsidR="00AD742D" w:rsidRDefault="00CE4429" w:rsidP="000C5090">
      <w:pPr>
        <w:pStyle w:val="Standard"/>
        <w:spacing w:after="120" w:line="240" w:lineRule="auto"/>
        <w:rPr>
          <w:rFonts w:ascii="Times New Roman" w:eastAsia="Times New Roman" w:hAnsi="Times New Roman" w:cs="Times New Roman"/>
          <w:color w:val="000000"/>
          <w:sz w:val="24"/>
          <w:szCs w:val="24"/>
        </w:rPr>
      </w:pPr>
      <w:r>
        <w:rPr>
          <w:rFonts w:ascii="Times New Roman" w:eastAsia="Courier New" w:hAnsi="Times New Roman" w:cs="Times New Roman"/>
          <w:color w:val="000000"/>
          <w:sz w:val="24"/>
          <w:szCs w:val="24"/>
        </w:rPr>
        <w:t>6</w:t>
      </w:r>
      <w:r w:rsidR="00AD742D" w:rsidRPr="006D374E">
        <w:rPr>
          <w:rFonts w:ascii="Times New Roman" w:eastAsia="Courier New" w:hAnsi="Times New Roman" w:cs="Times New Roman"/>
          <w:color w:val="000000"/>
          <w:sz w:val="24"/>
          <w:szCs w:val="24"/>
        </w:rPr>
        <w:t>. Why does Athena change Arachne into a spider instead</w:t>
      </w:r>
      <w:r w:rsidR="00AD742D">
        <w:rPr>
          <w:rFonts w:ascii="Times New Roman" w:hAnsi="Times New Roman" w:cs="Times New Roman"/>
          <w:sz w:val="24"/>
          <w:szCs w:val="24"/>
        </w:rPr>
        <w:t xml:space="preserve"> </w:t>
      </w:r>
      <w:r w:rsidR="00AD742D" w:rsidRPr="006D374E">
        <w:rPr>
          <w:rFonts w:ascii="Times New Roman" w:eastAsia="Times New Roman" w:hAnsi="Times New Roman" w:cs="Times New Roman"/>
          <w:color w:val="000000"/>
          <w:sz w:val="24"/>
          <w:szCs w:val="24"/>
        </w:rPr>
        <w:t>of letting her hang herself?</w:t>
      </w:r>
    </w:p>
    <w:p w:rsidR="000C5090" w:rsidRDefault="000C5090" w:rsidP="000C5090">
      <w:pPr>
        <w:spacing w:after="120" w:line="240" w:lineRule="auto"/>
        <w:rPr>
          <w:rFonts w:ascii="Times New Roman" w:eastAsia="Courier New" w:hAnsi="Times New Roman" w:cs="Times New Roman"/>
          <w:i/>
          <w:sz w:val="24"/>
          <w:szCs w:val="24"/>
        </w:rPr>
      </w:pPr>
    </w:p>
    <w:p w:rsidR="00A54E30" w:rsidRDefault="00A54E30" w:rsidP="000C5090">
      <w:pPr>
        <w:spacing w:after="120" w:line="240" w:lineRule="auto"/>
        <w:rPr>
          <w:rFonts w:ascii="Times New Roman" w:eastAsia="Courier New" w:hAnsi="Times New Roman" w:cs="Times New Roman"/>
          <w:i/>
          <w:sz w:val="24"/>
          <w:szCs w:val="24"/>
        </w:rPr>
      </w:pPr>
    </w:p>
    <w:p w:rsidR="00CB04FD" w:rsidRDefault="00CB04FD" w:rsidP="000C5090">
      <w:pPr>
        <w:spacing w:after="120" w:line="240" w:lineRule="auto"/>
        <w:rPr>
          <w:rFonts w:ascii="Times New Roman" w:eastAsia="Courier New" w:hAnsi="Times New Roman" w:cs="Times New Roman"/>
          <w:sz w:val="24"/>
          <w:szCs w:val="24"/>
        </w:rPr>
      </w:pPr>
    </w:p>
    <w:p w:rsidR="00B553F0" w:rsidRDefault="00B553F0" w:rsidP="000C5090">
      <w:pPr>
        <w:spacing w:after="120"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B553F0" w:rsidRDefault="00B553F0" w:rsidP="000C5090">
      <w:pPr>
        <w:spacing w:after="120" w:line="240" w:lineRule="auto"/>
        <w:rPr>
          <w:rFonts w:ascii="Times New Roman" w:eastAsia="Courier New" w:hAnsi="Times New Roman" w:cs="Times New Roman"/>
          <w:sz w:val="24"/>
          <w:szCs w:val="24"/>
        </w:rPr>
      </w:pPr>
    </w:p>
    <w:p w:rsidR="00B553F0" w:rsidRPr="006843FC" w:rsidRDefault="00B553F0" w:rsidP="000C5090">
      <w:pPr>
        <w:spacing w:after="120" w:line="240" w:lineRule="auto"/>
        <w:rPr>
          <w:rFonts w:ascii="Times New Roman" w:eastAsia="Courier New" w:hAnsi="Times New Roman" w:cs="Times New Roman"/>
          <w:sz w:val="24"/>
          <w:szCs w:val="24"/>
        </w:rPr>
      </w:pPr>
    </w:p>
    <w:p w:rsidR="000C5090" w:rsidRDefault="00CE4429" w:rsidP="000C5090">
      <w:pPr>
        <w:pStyle w:val="Standard"/>
        <w:spacing w:after="120" w:line="240" w:lineRule="auto"/>
        <w:ind w:firstLine="4"/>
        <w:rPr>
          <w:rFonts w:ascii="Times New Roman" w:eastAsia="Times New Roman" w:hAnsi="Times New Roman" w:cs="Times New Roman"/>
          <w:color w:val="000000"/>
          <w:sz w:val="24"/>
          <w:szCs w:val="24"/>
        </w:rPr>
      </w:pPr>
      <w:r>
        <w:rPr>
          <w:rFonts w:ascii="Times New Roman" w:eastAsia="Courier New" w:hAnsi="Times New Roman" w:cs="Times New Roman"/>
          <w:sz w:val="24"/>
          <w:szCs w:val="24"/>
        </w:rPr>
        <w:t>7</w:t>
      </w:r>
      <w:r w:rsidR="000C5090">
        <w:rPr>
          <w:rFonts w:ascii="Times New Roman" w:eastAsia="Courier New" w:hAnsi="Times New Roman" w:cs="Times New Roman"/>
          <w:sz w:val="24"/>
          <w:szCs w:val="24"/>
        </w:rPr>
        <w:t xml:space="preserve">. </w:t>
      </w:r>
      <w:r w:rsidR="00661EEC">
        <w:rPr>
          <w:rFonts w:ascii="Times New Roman" w:eastAsia="Times New Roman" w:hAnsi="Times New Roman" w:cs="Times New Roman"/>
          <w:color w:val="000000"/>
          <w:sz w:val="24"/>
          <w:szCs w:val="24"/>
        </w:rPr>
        <w:t xml:space="preserve">What message would you say this story send about taking </w:t>
      </w:r>
      <w:r w:rsidR="000C5090" w:rsidRPr="006D374E">
        <w:rPr>
          <w:rFonts w:ascii="Times New Roman" w:eastAsia="Times New Roman" w:hAnsi="Times New Roman" w:cs="Times New Roman"/>
          <w:color w:val="000000"/>
          <w:sz w:val="24"/>
          <w:szCs w:val="24"/>
        </w:rPr>
        <w:t xml:space="preserve">pride in your talents? </w:t>
      </w:r>
    </w:p>
    <w:p w:rsidR="00A54E30" w:rsidRDefault="00A54E30" w:rsidP="000C5090">
      <w:pPr>
        <w:pStyle w:val="Standard"/>
        <w:spacing w:after="120" w:line="240" w:lineRule="auto"/>
        <w:ind w:firstLine="4"/>
        <w:rPr>
          <w:rFonts w:ascii="Times New Roman" w:eastAsia="Times New Roman" w:hAnsi="Times New Roman" w:cs="Times New Roman"/>
          <w:i/>
          <w:color w:val="000000"/>
          <w:sz w:val="24"/>
          <w:szCs w:val="24"/>
        </w:rPr>
      </w:pPr>
    </w:p>
    <w:p w:rsidR="00520A4B" w:rsidRDefault="00520A4B" w:rsidP="000C5090">
      <w:pPr>
        <w:pStyle w:val="Standard"/>
        <w:spacing w:after="120" w:line="240" w:lineRule="auto"/>
        <w:ind w:firstLine="4"/>
        <w:rPr>
          <w:rFonts w:ascii="Times New Roman" w:eastAsia="Times New Roman" w:hAnsi="Times New Roman" w:cs="Times New Roman"/>
          <w:i/>
          <w:color w:val="000000"/>
          <w:sz w:val="24"/>
          <w:szCs w:val="24"/>
        </w:rPr>
      </w:pP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A54E30" w:rsidRDefault="00A54E30" w:rsidP="000C5090">
      <w:pPr>
        <w:pStyle w:val="Standard"/>
        <w:spacing w:after="120" w:line="240" w:lineRule="auto"/>
        <w:ind w:firstLine="4"/>
        <w:rPr>
          <w:rFonts w:ascii="Times New Roman" w:eastAsia="Times New Roman" w:hAnsi="Times New Roman" w:cs="Times New Roman"/>
          <w:i/>
          <w:color w:val="000000"/>
          <w:sz w:val="24"/>
          <w:szCs w:val="24"/>
        </w:rPr>
      </w:pPr>
    </w:p>
    <w:p w:rsidR="000C5090" w:rsidRDefault="000C5090" w:rsidP="000C5090">
      <w:pPr>
        <w:pStyle w:val="Standard"/>
        <w:spacing w:after="120" w:line="240" w:lineRule="auto"/>
        <w:ind w:firstLine="4"/>
        <w:rPr>
          <w:rFonts w:ascii="Times New Roman" w:eastAsia="Times New Roman" w:hAnsi="Times New Roman" w:cs="Times New Roman"/>
          <w:color w:val="000000"/>
          <w:sz w:val="24"/>
          <w:szCs w:val="24"/>
        </w:rPr>
      </w:pPr>
      <w:r w:rsidRPr="006D374E">
        <w:rPr>
          <w:rFonts w:ascii="Times New Roman" w:eastAsia="Times New Roman" w:hAnsi="Times New Roman" w:cs="Times New Roman"/>
          <w:color w:val="000000"/>
          <w:sz w:val="24"/>
          <w:szCs w:val="24"/>
        </w:rPr>
        <w:t>Should people avoid expressing pride in their accomplishments?</w:t>
      </w:r>
      <w:r>
        <w:rPr>
          <w:rFonts w:ascii="Times New Roman" w:eastAsia="Times New Roman" w:hAnsi="Times New Roman" w:cs="Times New Roman"/>
          <w:color w:val="000000"/>
          <w:sz w:val="24"/>
          <w:szCs w:val="24"/>
        </w:rPr>
        <w:t xml:space="preserve"> Why or why not?</w:t>
      </w:r>
    </w:p>
    <w:p w:rsidR="00A54E30" w:rsidRDefault="00A54E30"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5D6F21" w:rsidRDefault="005D6F21"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520A4B" w:rsidRDefault="00520A4B"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0C1015" w:rsidRDefault="000C1015"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0C1015" w:rsidRDefault="000C1015"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661EEC" w:rsidRDefault="00661EEC" w:rsidP="00661EEC">
      <w:pPr>
        <w:pStyle w:val="Standard"/>
        <w:spacing w:after="120" w:line="240" w:lineRule="auto"/>
        <w:ind w:left="720" w:hanging="71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seems to be the difference between </w:t>
      </w:r>
      <w:r>
        <w:rPr>
          <w:rFonts w:ascii="Times New Roman" w:eastAsia="Times New Roman" w:hAnsi="Times New Roman" w:cs="Times New Roman"/>
          <w:b/>
          <w:color w:val="000000"/>
          <w:sz w:val="24"/>
          <w:szCs w:val="24"/>
        </w:rPr>
        <w:t>talent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accomplishment?</w:t>
      </w: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B7722E" w:rsidRDefault="00B7722E" w:rsidP="000C5090">
      <w:pPr>
        <w:pStyle w:val="Standard"/>
        <w:spacing w:after="120" w:line="240" w:lineRule="auto"/>
        <w:ind w:firstLine="4"/>
        <w:rPr>
          <w:rFonts w:ascii="Times New Roman" w:eastAsia="Times New Roman" w:hAnsi="Times New Roman" w:cs="Times New Roman"/>
          <w:i/>
          <w:color w:val="000000"/>
          <w:sz w:val="24"/>
          <w:szCs w:val="24"/>
        </w:rPr>
      </w:pPr>
    </w:p>
    <w:p w:rsidR="00C373D9" w:rsidRDefault="00C373D9" w:rsidP="00C373D9">
      <w:pPr>
        <w:pStyle w:val="Standard"/>
        <w:spacing w:after="120" w:line="240" w:lineRule="auto"/>
        <w:rPr>
          <w:rFonts w:ascii="Times New Roman" w:eastAsia="Times New Roman" w:hAnsi="Times New Roman" w:cs="Times New Roman"/>
          <w:i/>
          <w:color w:val="000000"/>
          <w:sz w:val="24"/>
          <w:szCs w:val="24"/>
        </w:rPr>
      </w:pPr>
    </w:p>
    <w:p w:rsidR="00661EEC" w:rsidRDefault="00CE4429" w:rsidP="002F6E23">
      <w:pPr>
        <w:pStyle w:val="Standard"/>
        <w:spacing w:after="120" w:line="240" w:lineRule="auto"/>
        <w:ind w:firstLine="9"/>
        <w:rPr>
          <w:rFonts w:ascii="Times New Roman" w:eastAsia="Courier New" w:hAnsi="Times New Roman" w:cs="Times New Roman"/>
          <w:b/>
          <w:color w:val="000000"/>
          <w:sz w:val="24"/>
          <w:szCs w:val="24"/>
        </w:rPr>
      </w:pPr>
      <w:r>
        <w:rPr>
          <w:rFonts w:ascii="Times New Roman" w:eastAsia="Courier New" w:hAnsi="Times New Roman" w:cs="Times New Roman"/>
          <w:color w:val="000000"/>
          <w:sz w:val="24"/>
          <w:szCs w:val="24"/>
        </w:rPr>
        <w:t>8</w:t>
      </w:r>
      <w:r w:rsidR="000C5090">
        <w:rPr>
          <w:rFonts w:ascii="Times New Roman" w:eastAsia="Courier New" w:hAnsi="Times New Roman" w:cs="Times New Roman"/>
          <w:color w:val="000000"/>
          <w:sz w:val="24"/>
          <w:szCs w:val="24"/>
        </w:rPr>
        <w:t xml:space="preserve">. </w:t>
      </w:r>
      <w:r w:rsidR="000C5090" w:rsidRPr="006D374E">
        <w:rPr>
          <w:rFonts w:ascii="Times New Roman" w:eastAsia="Courier New" w:hAnsi="Times New Roman" w:cs="Times New Roman"/>
          <w:color w:val="000000"/>
          <w:sz w:val="24"/>
          <w:szCs w:val="24"/>
        </w:rPr>
        <w:t>Do you find</w:t>
      </w:r>
      <w:r w:rsidR="002F6E23">
        <w:rPr>
          <w:rFonts w:ascii="Times New Roman" w:eastAsia="Courier New" w:hAnsi="Times New Roman" w:cs="Times New Roman"/>
          <w:color w:val="000000"/>
          <w:sz w:val="24"/>
          <w:szCs w:val="24"/>
        </w:rPr>
        <w:t xml:space="preserve"> the characters and actions of</w:t>
      </w:r>
      <w:r w:rsidR="000C5090" w:rsidRPr="006D374E">
        <w:rPr>
          <w:rFonts w:ascii="Times New Roman" w:eastAsia="Courier New" w:hAnsi="Times New Roman" w:cs="Times New Roman"/>
          <w:color w:val="000000"/>
          <w:sz w:val="24"/>
          <w:szCs w:val="24"/>
        </w:rPr>
        <w:t xml:space="preserve"> Arachne </w:t>
      </w:r>
      <w:r w:rsidR="002F6E23">
        <w:rPr>
          <w:rFonts w:ascii="Times New Roman" w:eastAsia="Courier New" w:hAnsi="Times New Roman" w:cs="Times New Roman"/>
          <w:color w:val="000000"/>
          <w:sz w:val="24"/>
          <w:szCs w:val="24"/>
        </w:rPr>
        <w:t xml:space="preserve">and Athena </w:t>
      </w:r>
      <w:r w:rsidR="000C5090" w:rsidRPr="006D374E">
        <w:rPr>
          <w:rFonts w:ascii="Times New Roman" w:eastAsia="Courier New" w:hAnsi="Times New Roman" w:cs="Times New Roman"/>
          <w:color w:val="000000"/>
          <w:sz w:val="24"/>
          <w:szCs w:val="24"/>
        </w:rPr>
        <w:t xml:space="preserve">worthy of admiration, </w:t>
      </w:r>
      <w:r w:rsidR="00BF37BB">
        <w:rPr>
          <w:rFonts w:ascii="Times New Roman" w:eastAsia="Courier New" w:hAnsi="Times New Roman" w:cs="Times New Roman"/>
          <w:color w:val="000000"/>
          <w:sz w:val="24"/>
          <w:szCs w:val="24"/>
        </w:rPr>
        <w:t>disapproval</w:t>
      </w:r>
      <w:r w:rsidR="000C5090" w:rsidRPr="006D374E">
        <w:rPr>
          <w:rFonts w:ascii="Times New Roman" w:eastAsia="Courier New" w:hAnsi="Times New Roman" w:cs="Times New Roman"/>
          <w:color w:val="000000"/>
          <w:sz w:val="24"/>
          <w:szCs w:val="24"/>
        </w:rPr>
        <w:t>, pity</w:t>
      </w:r>
      <w:r w:rsidR="00BF37BB">
        <w:rPr>
          <w:rFonts w:ascii="Times New Roman" w:eastAsia="Courier New" w:hAnsi="Times New Roman" w:cs="Times New Roman"/>
          <w:color w:val="000000"/>
          <w:sz w:val="24"/>
          <w:szCs w:val="24"/>
        </w:rPr>
        <w:t xml:space="preserve"> or other feelings</w:t>
      </w:r>
      <w:r w:rsidR="000C5090" w:rsidRPr="006D374E">
        <w:rPr>
          <w:rFonts w:ascii="Times New Roman" w:eastAsia="Courier New" w:hAnsi="Times New Roman" w:cs="Times New Roman"/>
          <w:color w:val="000000"/>
          <w:sz w:val="24"/>
          <w:szCs w:val="24"/>
        </w:rPr>
        <w:t>?</w:t>
      </w:r>
      <w:r w:rsidR="00661EEC">
        <w:rPr>
          <w:rFonts w:ascii="Times New Roman" w:eastAsia="Courier New" w:hAnsi="Times New Roman" w:cs="Times New Roman"/>
          <w:color w:val="000000"/>
          <w:sz w:val="24"/>
          <w:szCs w:val="24"/>
        </w:rPr>
        <w:t xml:space="preserve"> </w:t>
      </w:r>
      <w:r w:rsidR="002F6E23">
        <w:rPr>
          <w:rFonts w:ascii="Times New Roman" w:eastAsia="Courier New" w:hAnsi="Times New Roman" w:cs="Times New Roman"/>
          <w:color w:val="000000"/>
          <w:sz w:val="24"/>
          <w:szCs w:val="24"/>
        </w:rPr>
        <w:t xml:space="preserve"> </w:t>
      </w:r>
      <w:r w:rsidR="002F6E23" w:rsidRPr="00A93BB9">
        <w:rPr>
          <w:rFonts w:ascii="Times New Roman" w:eastAsia="Courier New" w:hAnsi="Times New Roman" w:cs="Times New Roman"/>
          <w:b/>
          <w:color w:val="000000"/>
          <w:sz w:val="24"/>
          <w:szCs w:val="24"/>
        </w:rPr>
        <w:t xml:space="preserve">Fill out the chart below, noting actions taken by each and your </w:t>
      </w:r>
      <w:r w:rsidR="00BF37BB" w:rsidRPr="00A93BB9">
        <w:rPr>
          <w:rFonts w:ascii="Times New Roman" w:eastAsia="Courier New" w:hAnsi="Times New Roman" w:cs="Times New Roman"/>
          <w:b/>
          <w:color w:val="000000"/>
          <w:sz w:val="24"/>
          <w:szCs w:val="24"/>
        </w:rPr>
        <w:t>judgment</w:t>
      </w:r>
      <w:r w:rsidR="002F6E23" w:rsidRPr="00A93BB9">
        <w:rPr>
          <w:rFonts w:ascii="Times New Roman" w:eastAsia="Courier New" w:hAnsi="Times New Roman" w:cs="Times New Roman"/>
          <w:b/>
          <w:color w:val="000000"/>
          <w:sz w:val="24"/>
          <w:szCs w:val="24"/>
        </w:rPr>
        <w:t xml:space="preserve"> about those actions.</w:t>
      </w:r>
    </w:p>
    <w:p w:rsidR="00CB04FD" w:rsidRPr="00A93BB9" w:rsidRDefault="00CB04FD" w:rsidP="002F6E23">
      <w:pPr>
        <w:pStyle w:val="Standard"/>
        <w:spacing w:after="120" w:line="240" w:lineRule="auto"/>
        <w:ind w:firstLine="9"/>
        <w:rPr>
          <w:rFonts w:ascii="Times New Roman" w:eastAsia="Courier New" w:hAnsi="Times New Roman" w:cs="Times New Roman"/>
          <w:b/>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2F6E23" w:rsidTr="002F6E23">
        <w:tc>
          <w:tcPr>
            <w:tcW w:w="3192" w:type="dxa"/>
          </w:tcPr>
          <w:p w:rsidR="00044424" w:rsidRDefault="00044424" w:rsidP="00044424">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Character</w:t>
            </w:r>
          </w:p>
          <w:p w:rsidR="002F6E23" w:rsidRPr="00BF37BB" w:rsidRDefault="00044424" w:rsidP="00044424">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(Athena or Arachne)</w:t>
            </w:r>
          </w:p>
        </w:tc>
        <w:tc>
          <w:tcPr>
            <w:tcW w:w="3192" w:type="dxa"/>
          </w:tcPr>
          <w:p w:rsidR="002F6E23" w:rsidRPr="00BF37BB" w:rsidRDefault="00044424" w:rsidP="0010714D">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Action</w:t>
            </w:r>
          </w:p>
        </w:tc>
        <w:tc>
          <w:tcPr>
            <w:tcW w:w="3192" w:type="dxa"/>
          </w:tcPr>
          <w:p w:rsidR="002F6E23" w:rsidRPr="00BF37BB" w:rsidRDefault="00BF37BB" w:rsidP="0010714D">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Your Judgment</w:t>
            </w:r>
          </w:p>
        </w:tc>
      </w:tr>
      <w:tr w:rsidR="002F6E23" w:rsidTr="0010714D">
        <w:tc>
          <w:tcPr>
            <w:tcW w:w="3192" w:type="dxa"/>
            <w:vAlign w:val="center"/>
          </w:tcPr>
          <w:p w:rsidR="002F6E23" w:rsidRPr="0010714D" w:rsidRDefault="00044424" w:rsidP="0010714D">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Arachne</w:t>
            </w:r>
          </w:p>
        </w:tc>
        <w:tc>
          <w:tcPr>
            <w:tcW w:w="3192" w:type="dxa"/>
            <w:vAlign w:val="center"/>
          </w:tcPr>
          <w:p w:rsidR="002F6E23" w:rsidRPr="0010714D" w:rsidRDefault="00044424" w:rsidP="00044424">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 xml:space="preserve">Works many hours at her craft </w:t>
            </w:r>
          </w:p>
        </w:tc>
        <w:tc>
          <w:tcPr>
            <w:tcW w:w="3192" w:type="dxa"/>
            <w:vAlign w:val="center"/>
          </w:tcPr>
          <w:p w:rsidR="002F6E23" w:rsidRPr="0010714D" w:rsidRDefault="00BF37BB" w:rsidP="0010714D">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Admirable</w:t>
            </w: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bl>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661EEC" w:rsidRDefault="00661EEC" w:rsidP="000C5090">
      <w:pPr>
        <w:pStyle w:val="Standard"/>
        <w:spacing w:after="120" w:line="240" w:lineRule="auto"/>
        <w:ind w:firstLine="9"/>
        <w:rPr>
          <w:rFonts w:ascii="Times New Roman" w:eastAsia="Courier New" w:hAnsi="Times New Roman" w:cs="Times New Roman"/>
          <w:color w:val="000000"/>
          <w:sz w:val="24"/>
          <w:szCs w:val="24"/>
        </w:rPr>
      </w:pPr>
    </w:p>
    <w:p w:rsidR="000C5090" w:rsidRPr="000C5090" w:rsidRDefault="00EC101D" w:rsidP="000C5090">
      <w:pPr>
        <w:pStyle w:val="Standard"/>
        <w:spacing w:after="120" w:line="240" w:lineRule="auto"/>
        <w:rPr>
          <w:rFonts w:ascii="Times New Roman" w:hAnsi="Times New Roman" w:cs="Times New Roman"/>
          <w:i/>
          <w:sz w:val="24"/>
          <w:szCs w:val="24"/>
        </w:rPr>
      </w:pPr>
      <w:r>
        <w:rPr>
          <w:rFonts w:ascii="Times New Roman" w:hAnsi="Times New Roman" w:cs="Times New Roman"/>
          <w:sz w:val="24"/>
          <w:szCs w:val="24"/>
        </w:rPr>
        <w:t>9</w:t>
      </w:r>
      <w:r w:rsidR="00B45009">
        <w:rPr>
          <w:rFonts w:ascii="Times New Roman" w:hAnsi="Times New Roman" w:cs="Times New Roman"/>
          <w:sz w:val="24"/>
          <w:szCs w:val="24"/>
        </w:rPr>
        <w:t xml:space="preserve">. </w:t>
      </w:r>
      <w:r w:rsidR="000C5090">
        <w:rPr>
          <w:rFonts w:ascii="Times New Roman" w:hAnsi="Times New Roman" w:cs="Times New Roman"/>
          <w:sz w:val="24"/>
          <w:szCs w:val="24"/>
        </w:rPr>
        <w:t xml:space="preserve"> </w:t>
      </w:r>
      <w:r w:rsidR="000C5090" w:rsidRPr="00BD496B">
        <w:rPr>
          <w:rFonts w:ascii="Times New Roman" w:eastAsia="Courier New" w:hAnsi="Times New Roman" w:cs="Times New Roman"/>
          <w:sz w:val="24"/>
          <w:szCs w:val="24"/>
        </w:rPr>
        <w:t xml:space="preserve">What </w:t>
      </w:r>
      <w:r w:rsidR="0017333E">
        <w:rPr>
          <w:rFonts w:ascii="Times New Roman" w:eastAsia="Courier New" w:hAnsi="Times New Roman" w:cs="Times New Roman"/>
          <w:sz w:val="24"/>
          <w:szCs w:val="24"/>
        </w:rPr>
        <w:t xml:space="preserve">element of nature </w:t>
      </w:r>
      <w:r w:rsidR="000C5090" w:rsidRPr="00BD496B">
        <w:rPr>
          <w:rFonts w:ascii="Times New Roman" w:eastAsia="Courier New" w:hAnsi="Times New Roman" w:cs="Times New Roman"/>
          <w:sz w:val="24"/>
          <w:szCs w:val="24"/>
        </w:rPr>
        <w:t>is this story the origin tale of?</w:t>
      </w:r>
    </w:p>
    <w:p w:rsidR="00A3308C" w:rsidRDefault="00A3308C" w:rsidP="000C5090">
      <w:pPr>
        <w:pStyle w:val="Standard"/>
        <w:spacing w:after="100"/>
        <w:ind w:firstLine="9"/>
        <w:rPr>
          <w:rFonts w:ascii="Times New Roman" w:hAnsi="Times New Roman" w:cs="Times New Roman"/>
          <w:sz w:val="24"/>
          <w:szCs w:val="24"/>
        </w:rPr>
      </w:pPr>
    </w:p>
    <w:p w:rsidR="00B553F0" w:rsidRDefault="00B553F0" w:rsidP="007A6FA2">
      <w:pPr>
        <w:spacing w:after="120" w:line="240" w:lineRule="auto"/>
        <w:jc w:val="center"/>
        <w:rPr>
          <w:rFonts w:ascii="Times New Roman" w:hAnsi="Times New Roman" w:cs="Times New Roman"/>
          <w:sz w:val="24"/>
          <w:szCs w:val="24"/>
        </w:rPr>
      </w:pPr>
    </w:p>
    <w:p w:rsidR="00B553F0" w:rsidRDefault="00B553F0" w:rsidP="007A6FA2">
      <w:pPr>
        <w:spacing w:after="120" w:line="240" w:lineRule="auto"/>
        <w:jc w:val="center"/>
        <w:rPr>
          <w:rFonts w:ascii="Times New Roman" w:hAnsi="Times New Roman" w:cs="Times New Roman"/>
          <w:sz w:val="24"/>
          <w:szCs w:val="24"/>
        </w:rPr>
      </w:pPr>
    </w:p>
    <w:p w:rsidR="007A6FA2" w:rsidRDefault="007A6FA2" w:rsidP="007A6FA2">
      <w:pPr>
        <w:spacing w:after="120" w:line="240" w:lineRule="auto"/>
        <w:jc w:val="center"/>
        <w:rPr>
          <w:rFonts w:ascii="Times New Roman" w:eastAsia="Courier New" w:hAnsi="Times New Roman" w:cs="Times New Roman"/>
          <w:b/>
          <w:sz w:val="32"/>
          <w:szCs w:val="32"/>
        </w:rPr>
      </w:pPr>
      <w:r>
        <w:rPr>
          <w:rFonts w:ascii="Times New Roman" w:eastAsia="Courier New" w:hAnsi="Times New Roman" w:cs="Times New Roman"/>
          <w:b/>
          <w:sz w:val="32"/>
          <w:szCs w:val="32"/>
        </w:rPr>
        <w:t>Demeter and Persephone</w:t>
      </w:r>
    </w:p>
    <w:p w:rsidR="007A6FA2" w:rsidRPr="007A6FA2" w:rsidRDefault="007A6FA2" w:rsidP="007A6FA2">
      <w:pPr>
        <w:spacing w:after="120" w:line="240" w:lineRule="auto"/>
        <w:jc w:val="center"/>
        <w:rPr>
          <w:rFonts w:ascii="Times New Roman" w:eastAsia="Courier New" w:hAnsi="Times New Roman" w:cs="Times New Roman"/>
          <w:sz w:val="24"/>
          <w:szCs w:val="24"/>
        </w:rPr>
      </w:pPr>
      <w:proofErr w:type="gramStart"/>
      <w:r w:rsidRPr="007A6FA2">
        <w:rPr>
          <w:rFonts w:ascii="Times New Roman" w:eastAsia="Courier New" w:hAnsi="Times New Roman" w:cs="Times New Roman"/>
          <w:sz w:val="24"/>
          <w:szCs w:val="24"/>
        </w:rPr>
        <w:t>by</w:t>
      </w:r>
      <w:proofErr w:type="gramEnd"/>
      <w:r w:rsidRPr="007A6FA2">
        <w:rPr>
          <w:rFonts w:ascii="Times New Roman" w:eastAsia="Courier New" w:hAnsi="Times New Roman" w:cs="Times New Roman"/>
          <w:sz w:val="24"/>
          <w:szCs w:val="24"/>
        </w:rPr>
        <w:t xml:space="preserve"> Homer</w:t>
      </w:r>
      <w:r w:rsidR="00060AEB">
        <w:rPr>
          <w:rFonts w:ascii="Times New Roman" w:eastAsia="Courier New" w:hAnsi="Times New Roman" w:cs="Times New Roman"/>
          <w:sz w:val="24"/>
          <w:szCs w:val="24"/>
        </w:rPr>
        <w:t xml:space="preserve">, </w:t>
      </w:r>
      <w:r w:rsidRPr="007A6FA2">
        <w:rPr>
          <w:rFonts w:ascii="Times New Roman" w:eastAsia="Courier New" w:hAnsi="Times New Roman" w:cs="Times New Roman"/>
          <w:sz w:val="24"/>
          <w:szCs w:val="24"/>
        </w:rPr>
        <w:t xml:space="preserve">translated by Penelope </w:t>
      </w:r>
      <w:proofErr w:type="spellStart"/>
      <w:r w:rsidRPr="007A6FA2">
        <w:rPr>
          <w:rFonts w:ascii="Times New Roman" w:eastAsia="Courier New" w:hAnsi="Times New Roman" w:cs="Times New Roman"/>
          <w:sz w:val="24"/>
          <w:szCs w:val="24"/>
        </w:rPr>
        <w:t>Proddow</w:t>
      </w:r>
      <w:proofErr w:type="spellEnd"/>
    </w:p>
    <w:p w:rsidR="007A6FA2" w:rsidRDefault="007A6FA2" w:rsidP="007A6FA2">
      <w:pPr>
        <w:spacing w:after="120" w:line="240" w:lineRule="auto"/>
        <w:jc w:val="center"/>
        <w:rPr>
          <w:rFonts w:ascii="Times New Roman" w:eastAsia="Courier New" w:hAnsi="Times New Roman" w:cs="Times New Roman"/>
          <w:b/>
          <w:sz w:val="24"/>
          <w:szCs w:val="24"/>
        </w:rPr>
      </w:pPr>
      <w:proofErr w:type="gramStart"/>
      <w:r w:rsidRPr="007A6FA2">
        <w:rPr>
          <w:rFonts w:ascii="Times New Roman" w:eastAsia="Courier New" w:hAnsi="Times New Roman" w:cs="Times New Roman"/>
          <w:b/>
          <w:sz w:val="24"/>
          <w:szCs w:val="24"/>
        </w:rPr>
        <w:t>pages</w:t>
      </w:r>
      <w:proofErr w:type="gramEnd"/>
      <w:r w:rsidRPr="007A6FA2">
        <w:rPr>
          <w:rFonts w:ascii="Times New Roman" w:eastAsia="Courier New" w:hAnsi="Times New Roman" w:cs="Times New Roman"/>
          <w:b/>
          <w:sz w:val="24"/>
          <w:szCs w:val="24"/>
        </w:rPr>
        <w:t xml:space="preserve"> 56-64</w:t>
      </w:r>
    </w:p>
    <w:p w:rsidR="00A216D9" w:rsidRPr="007A6FA2" w:rsidRDefault="00A216D9" w:rsidP="007A6FA2">
      <w:pPr>
        <w:spacing w:after="120" w:line="240" w:lineRule="auto"/>
        <w:jc w:val="center"/>
        <w:rPr>
          <w:rFonts w:ascii="Times New Roman" w:eastAsia="Courier New" w:hAnsi="Times New Roman" w:cs="Times New Roman"/>
          <w:b/>
          <w:sz w:val="24"/>
          <w:szCs w:val="24"/>
        </w:rPr>
      </w:pPr>
    </w:p>
    <w:p w:rsidR="00A216D9" w:rsidRDefault="00A216D9" w:rsidP="00A216D9">
      <w:pPr>
        <w:spacing w:after="100"/>
        <w:rPr>
          <w:rFonts w:ascii="Times New Roman" w:hAnsi="Times New Roman" w:cs="Times New Roman"/>
          <w:b/>
          <w:sz w:val="24"/>
          <w:szCs w:val="24"/>
        </w:rPr>
        <w:sectPr w:rsidR="00A216D9"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075133" w:rsidRDefault="00075133" w:rsidP="00A216D9">
      <w:pPr>
        <w:spacing w:after="100"/>
        <w:rPr>
          <w:rFonts w:ascii="Times New Roman" w:eastAsia="Courier New" w:hAnsi="Times New Roman" w:cs="Times New Roman"/>
          <w:sz w:val="24"/>
          <w:szCs w:val="24"/>
        </w:rPr>
      </w:pPr>
    </w:p>
    <w:p w:rsidR="00A216D9" w:rsidRPr="00D048A0"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laments</w:t>
      </w:r>
      <w:proofErr w:type="gramEnd"/>
      <w:r w:rsidRPr="00D048A0">
        <w:rPr>
          <w:rFonts w:ascii="Times New Roman" w:eastAsia="Times New Roman" w:hAnsi="Times New Roman" w:cs="Times New Roman"/>
          <w:sz w:val="24"/>
          <w:szCs w:val="24"/>
        </w:rPr>
        <w:t xml:space="preserve"> expressions of sorrow </w:t>
      </w:r>
    </w:p>
    <w:p w:rsidR="00A216D9" w:rsidRPr="00D048A0"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lavish</w:t>
      </w:r>
      <w:proofErr w:type="gramEnd"/>
      <w:r w:rsidRPr="00D048A0">
        <w:rPr>
          <w:rFonts w:ascii="Times New Roman" w:eastAsia="Times New Roman" w:hAnsi="Times New Roman" w:cs="Times New Roman"/>
          <w:sz w:val="24"/>
          <w:szCs w:val="24"/>
        </w:rPr>
        <w:t xml:space="preserve"> extravagant; extreme </w:t>
      </w:r>
    </w:p>
    <w:p w:rsidR="00A216D9" w:rsidRPr="00D048A0"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omen</w:t>
      </w:r>
      <w:proofErr w:type="gramEnd"/>
      <w:r w:rsidRPr="00D048A0">
        <w:rPr>
          <w:rFonts w:ascii="Times New Roman" w:eastAsia="Times New Roman" w:hAnsi="Times New Roman" w:cs="Times New Roman"/>
          <w:sz w:val="24"/>
          <w:szCs w:val="24"/>
        </w:rPr>
        <w:t xml:space="preserve"> foreshadowing; sign </w:t>
      </w:r>
    </w:p>
    <w:p w:rsidR="00A216D9" w:rsidRPr="00D048A0"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stately</w:t>
      </w:r>
      <w:proofErr w:type="gramEnd"/>
      <w:r w:rsidRPr="00D048A0">
        <w:rPr>
          <w:rFonts w:ascii="Times New Roman" w:eastAsia="Times New Roman" w:hAnsi="Times New Roman" w:cs="Times New Roman"/>
          <w:sz w:val="24"/>
          <w:szCs w:val="24"/>
        </w:rPr>
        <w:t xml:space="preserve"> noble; elegant </w:t>
      </w:r>
    </w:p>
    <w:p w:rsidR="00A216D9" w:rsidRPr="00D048A0"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stealthily</w:t>
      </w:r>
      <w:proofErr w:type="gramEnd"/>
      <w:r w:rsidRPr="00D048A0">
        <w:rPr>
          <w:rFonts w:ascii="Times New Roman" w:eastAsia="Times New Roman" w:hAnsi="Times New Roman" w:cs="Times New Roman"/>
          <w:sz w:val="24"/>
          <w:szCs w:val="24"/>
        </w:rPr>
        <w:t xml:space="preserve"> secretly; covertly </w:t>
      </w:r>
    </w:p>
    <w:p w:rsidR="00A216D9" w:rsidRDefault="00A216D9" w:rsidP="00A3308C">
      <w:pPr>
        <w:rPr>
          <w:rFonts w:ascii="Times New Roman" w:eastAsia="Times New Roman" w:hAnsi="Times New Roman" w:cs="Times New Roman"/>
          <w:sz w:val="24"/>
          <w:szCs w:val="24"/>
        </w:rPr>
      </w:pPr>
      <w:proofErr w:type="gramStart"/>
      <w:r w:rsidRPr="00D048A0">
        <w:rPr>
          <w:rFonts w:ascii="Times New Roman" w:eastAsia="Times New Roman" w:hAnsi="Times New Roman" w:cs="Times New Roman"/>
          <w:b/>
          <w:sz w:val="24"/>
          <w:szCs w:val="24"/>
        </w:rPr>
        <w:t>treachery</w:t>
      </w:r>
      <w:proofErr w:type="gramEnd"/>
      <w:r w:rsidRPr="00D048A0">
        <w:rPr>
          <w:rFonts w:ascii="Times New Roman" w:eastAsia="Times New Roman" w:hAnsi="Times New Roman" w:cs="Times New Roman"/>
          <w:sz w:val="24"/>
          <w:szCs w:val="24"/>
        </w:rPr>
        <w:t xml:space="preserve"> betrayal; disloyalty</w:t>
      </w:r>
    </w:p>
    <w:p w:rsidR="00A216D9" w:rsidRDefault="00075133" w:rsidP="00A216D9">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A216D9" w:rsidRPr="00EE554F" w:rsidRDefault="00A216D9" w:rsidP="00A216D9">
      <w:pPr>
        <w:spacing w:after="120" w:line="240" w:lineRule="auto"/>
        <w:rPr>
          <w:rFonts w:ascii="Times New Roman" w:eastAsia="Courier New" w:hAnsi="Times New Roman" w:cs="Times New Roman"/>
          <w:b/>
          <w:sz w:val="24"/>
          <w:szCs w:val="24"/>
        </w:rPr>
      </w:pPr>
      <w:r w:rsidRPr="00EE554F">
        <w:rPr>
          <w:rFonts w:ascii="Times New Roman" w:eastAsia="Courier New" w:hAnsi="Times New Roman" w:cs="Times New Roman"/>
          <w:b/>
          <w:sz w:val="24"/>
          <w:szCs w:val="24"/>
        </w:rPr>
        <w:t>Other Unfamiliar Words &amp; Their Definitions</w:t>
      </w:r>
      <w:r w:rsidR="005D6F21">
        <w:rPr>
          <w:rFonts w:ascii="Times New Roman" w:eastAsia="Courier New" w:hAnsi="Times New Roman" w:cs="Times New Roman"/>
          <w:b/>
          <w:sz w:val="24"/>
          <w:szCs w:val="24"/>
        </w:rPr>
        <w:t xml:space="preserve"> </w:t>
      </w:r>
      <w:r w:rsidR="005D6F21">
        <w:rPr>
          <w:rFonts w:ascii="Times New Roman" w:hAnsi="Times New Roman" w:cs="Times New Roman"/>
          <w:b/>
          <w:sz w:val="24"/>
          <w:szCs w:val="24"/>
        </w:rPr>
        <w:t>(write these below as you read)</w:t>
      </w:r>
    </w:p>
    <w:p w:rsidR="00A216D9" w:rsidRPr="00EE554F" w:rsidRDefault="00A216D9" w:rsidP="00A216D9">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A216D9" w:rsidRPr="00EE554F" w:rsidRDefault="00A216D9" w:rsidP="00A216D9">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A216D9" w:rsidRPr="00CB04FD" w:rsidRDefault="00A216D9" w:rsidP="00A216D9">
      <w:pPr>
        <w:spacing w:after="120" w:line="240" w:lineRule="auto"/>
        <w:rPr>
          <w:rFonts w:ascii="Times New Roman" w:eastAsia="Courier New" w:hAnsi="Times New Roman" w:cs="Times New Roman"/>
          <w:sz w:val="24"/>
          <w:szCs w:val="24"/>
        </w:rPr>
        <w:sectPr w:rsidR="00A216D9" w:rsidRPr="00CB04FD" w:rsidSect="00F9048A">
          <w:type w:val="continuous"/>
          <w:pgSz w:w="12240" w:h="15840"/>
          <w:pgMar w:top="936" w:right="936" w:bottom="936" w:left="936" w:header="708" w:footer="708" w:gutter="0"/>
          <w:cols w:num="2" w:space="708"/>
          <w:docGrid w:linePitch="360"/>
        </w:sectPr>
      </w:pPr>
      <w:r w:rsidRPr="00EE554F">
        <w:rPr>
          <w:rFonts w:ascii="Times New Roman" w:eastAsia="Courier New" w:hAnsi="Times New Roman" w:cs="Times New Roman"/>
          <w:sz w:val="24"/>
          <w:szCs w:val="24"/>
        </w:rPr>
        <w:t>_____________________________</w:t>
      </w:r>
      <w:r>
        <w:rPr>
          <w:rFonts w:ascii="Times New Roman" w:eastAsia="Courier New" w:hAnsi="Times New Roman" w:cs="Times New Roman"/>
          <w:sz w:val="24"/>
          <w:szCs w:val="24"/>
        </w:rPr>
        <w:t>___</w:t>
      </w:r>
    </w:p>
    <w:p w:rsidR="00520A4B" w:rsidRDefault="00520A4B" w:rsidP="00B7722E">
      <w:pPr>
        <w:spacing w:line="240" w:lineRule="auto"/>
        <w:jc w:val="center"/>
        <w:rPr>
          <w:rFonts w:ascii="Times New Roman" w:eastAsia="Times New Roman" w:hAnsi="Times New Roman" w:cs="Times New Roman"/>
          <w:b/>
          <w:iCs/>
          <w:sz w:val="24"/>
          <w:szCs w:val="24"/>
        </w:rPr>
      </w:pPr>
    </w:p>
    <w:p w:rsidR="00060AEB" w:rsidRPr="00060AEB" w:rsidRDefault="00060AEB" w:rsidP="00A2639E">
      <w:pPr>
        <w:spacing w:after="120" w:line="240" w:lineRule="auto"/>
        <w:rPr>
          <w:rFonts w:ascii="Times New Roman" w:eastAsia="Times New Roman" w:hAnsi="Times New Roman" w:cs="Times New Roman"/>
          <w:b/>
          <w:iCs/>
          <w:sz w:val="24"/>
          <w:szCs w:val="24"/>
        </w:rPr>
      </w:pPr>
      <w:r w:rsidRPr="00060AEB">
        <w:rPr>
          <w:rFonts w:ascii="Times New Roman" w:eastAsia="Times New Roman" w:hAnsi="Times New Roman" w:cs="Times New Roman"/>
          <w:b/>
          <w:iCs/>
          <w:sz w:val="24"/>
          <w:szCs w:val="24"/>
        </w:rPr>
        <w:t>Background:</w:t>
      </w:r>
    </w:p>
    <w:p w:rsidR="00B252A7" w:rsidRDefault="00060AEB" w:rsidP="00A2639E">
      <w:pPr>
        <w:spacing w:after="120" w:line="240" w:lineRule="auto"/>
        <w:rPr>
          <w:rFonts w:ascii="Times New Roman" w:hAnsi="Times New Roman" w:cs="Times New Roman"/>
          <w:sz w:val="24"/>
          <w:szCs w:val="24"/>
        </w:rPr>
      </w:pPr>
      <w:r w:rsidRPr="00E50158">
        <w:rPr>
          <w:rFonts w:ascii="Times New Roman" w:hAnsi="Times New Roman" w:cs="Times New Roman"/>
          <w:sz w:val="24"/>
          <w:szCs w:val="24"/>
        </w:rPr>
        <w:t xml:space="preserve">The blind poet Homer is best known as the author of the </w:t>
      </w:r>
      <w:r w:rsidRPr="00060AEB">
        <w:rPr>
          <w:rFonts w:ascii="Times New Roman" w:hAnsi="Times New Roman" w:cs="Times New Roman"/>
          <w:i/>
          <w:sz w:val="24"/>
          <w:szCs w:val="24"/>
        </w:rPr>
        <w:t>Iliad</w:t>
      </w:r>
      <w:r w:rsidRPr="00E50158">
        <w:rPr>
          <w:rFonts w:ascii="Times New Roman" w:hAnsi="Times New Roman" w:cs="Times New Roman"/>
          <w:sz w:val="24"/>
          <w:szCs w:val="24"/>
        </w:rPr>
        <w:t xml:space="preserve"> and the </w:t>
      </w:r>
      <w:r w:rsidRPr="00060AEB">
        <w:rPr>
          <w:rFonts w:ascii="Times New Roman" w:hAnsi="Times New Roman" w:cs="Times New Roman"/>
          <w:i/>
          <w:sz w:val="24"/>
          <w:szCs w:val="24"/>
        </w:rPr>
        <w:t>Odyssey</w:t>
      </w:r>
      <w:r w:rsidRPr="00E50158">
        <w:rPr>
          <w:rFonts w:ascii="Times New Roman" w:hAnsi="Times New Roman" w:cs="Times New Roman"/>
          <w:sz w:val="24"/>
          <w:szCs w:val="24"/>
        </w:rPr>
        <w:t>. Little is known about him except that he lived in the ninth century B.C. Some even think he might be fictional. However, the Homeric style was acknowledged and imitated by poets in the sixth century B.C. Their Homeric hymns</w:t>
      </w:r>
      <w:r w:rsidR="002746C7">
        <w:rPr>
          <w:rFonts w:ascii="Times New Roman" w:hAnsi="Times New Roman" w:cs="Times New Roman"/>
          <w:sz w:val="24"/>
          <w:szCs w:val="24"/>
        </w:rPr>
        <w:t>, such as “Demeter and Persephone,”</w:t>
      </w:r>
      <w:r w:rsidRPr="00E50158">
        <w:rPr>
          <w:rFonts w:ascii="Times New Roman" w:hAnsi="Times New Roman" w:cs="Times New Roman"/>
          <w:sz w:val="24"/>
          <w:szCs w:val="24"/>
        </w:rPr>
        <w:t xml:space="preserve"> were presented at public festivals, probably as songs.</w:t>
      </w:r>
    </w:p>
    <w:p w:rsidR="006804A3" w:rsidRDefault="002746C7" w:rsidP="00A2639E">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Note: </w:t>
      </w:r>
    </w:p>
    <w:p w:rsidR="00B252A7" w:rsidRPr="00E50158" w:rsidRDefault="00B252A7" w:rsidP="00A2639E">
      <w:pPr>
        <w:spacing w:after="12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Pr="00E50158">
        <w:rPr>
          <w:rFonts w:ascii="Times New Roman" w:hAnsi="Times New Roman" w:cs="Times New Roman"/>
          <w:sz w:val="24"/>
          <w:szCs w:val="24"/>
        </w:rPr>
        <w:t>He</w:t>
      </w:r>
      <w:proofErr w:type="gramEnd"/>
      <w:r w:rsidRPr="00E50158">
        <w:rPr>
          <w:rFonts w:ascii="Times New Roman" w:hAnsi="Times New Roman" w:cs="Times New Roman"/>
          <w:sz w:val="24"/>
          <w:szCs w:val="24"/>
        </w:rPr>
        <w:t xml:space="preserve"> Who Has Many Names</w:t>
      </w:r>
      <w:r>
        <w:rPr>
          <w:rFonts w:ascii="Times New Roman" w:hAnsi="Times New Roman" w:cs="Times New Roman"/>
          <w:sz w:val="24"/>
          <w:szCs w:val="24"/>
        </w:rPr>
        <w:t xml:space="preserve">” and “He Who </w:t>
      </w:r>
      <w:r w:rsidRPr="00E50158">
        <w:rPr>
          <w:rFonts w:ascii="Times New Roman" w:hAnsi="Times New Roman" w:cs="Times New Roman"/>
          <w:sz w:val="24"/>
          <w:szCs w:val="24"/>
        </w:rPr>
        <w:t>Receives Many Guests”</w:t>
      </w:r>
      <w:r>
        <w:rPr>
          <w:rFonts w:ascii="Times New Roman" w:hAnsi="Times New Roman" w:cs="Times New Roman"/>
          <w:sz w:val="24"/>
          <w:szCs w:val="24"/>
        </w:rPr>
        <w:t xml:space="preserve"> refer to Hades.</w:t>
      </w:r>
    </w:p>
    <w:p w:rsidR="00A2639E" w:rsidRPr="000934C0" w:rsidRDefault="00A2639E" w:rsidP="00A2639E">
      <w:pPr>
        <w:spacing w:after="120" w:line="240" w:lineRule="auto"/>
        <w:rPr>
          <w:rFonts w:ascii="Times New Roman" w:eastAsia="Times New Roman" w:hAnsi="Times New Roman" w:cs="Times New Roman"/>
          <w:iCs/>
          <w:sz w:val="24"/>
          <w:szCs w:val="24"/>
        </w:rPr>
      </w:pPr>
      <w:r w:rsidRPr="00A2639E">
        <w:rPr>
          <w:rFonts w:ascii="Times New Roman" w:eastAsia="Times New Roman" w:hAnsi="Times New Roman" w:cs="Times New Roman"/>
          <w:b/>
          <w:iCs/>
          <w:sz w:val="24"/>
          <w:szCs w:val="24"/>
        </w:rPr>
        <w:t xml:space="preserve"> When reading a poem,</w:t>
      </w:r>
      <w:r w:rsidRPr="00A2639E">
        <w:rPr>
          <w:rFonts w:ascii="Times New Roman" w:eastAsia="Times New Roman" w:hAnsi="Times New Roman" w:cs="Times New Roman"/>
          <w:iCs/>
          <w:sz w:val="24"/>
          <w:szCs w:val="24"/>
        </w:rPr>
        <w:t xml:space="preserve"> do not</w:t>
      </w:r>
      <w:r w:rsidR="002746C7">
        <w:rPr>
          <w:rFonts w:ascii="Times New Roman" w:eastAsia="Times New Roman" w:hAnsi="Times New Roman" w:cs="Times New Roman"/>
          <w:iCs/>
          <w:sz w:val="24"/>
          <w:szCs w:val="24"/>
        </w:rPr>
        <w:t xml:space="preserve"> </w:t>
      </w:r>
      <w:r w:rsidR="006804A3">
        <w:rPr>
          <w:rFonts w:ascii="Times New Roman" w:eastAsia="Times New Roman" w:hAnsi="Times New Roman" w:cs="Times New Roman"/>
          <w:iCs/>
          <w:sz w:val="24"/>
          <w:szCs w:val="24"/>
        </w:rPr>
        <w:t>put</w:t>
      </w:r>
      <w:r w:rsidR="002746C7">
        <w:rPr>
          <w:rFonts w:ascii="Times New Roman" w:eastAsia="Times New Roman" w:hAnsi="Times New Roman" w:cs="Times New Roman"/>
          <w:iCs/>
          <w:sz w:val="24"/>
          <w:szCs w:val="24"/>
        </w:rPr>
        <w:t xml:space="preserve"> a</w:t>
      </w:r>
      <w:r w:rsidRPr="00A2639E">
        <w:rPr>
          <w:rFonts w:ascii="Times New Roman" w:eastAsia="Times New Roman" w:hAnsi="Times New Roman" w:cs="Times New Roman"/>
          <w:iCs/>
          <w:sz w:val="24"/>
          <w:szCs w:val="24"/>
        </w:rPr>
        <w:t xml:space="preserve"> pause at the end of a line unless there is a mark of punctuation, s</w:t>
      </w:r>
      <w:r w:rsidR="002746C7">
        <w:rPr>
          <w:rFonts w:ascii="Times New Roman" w:eastAsia="Times New Roman" w:hAnsi="Times New Roman" w:cs="Times New Roman"/>
          <w:iCs/>
          <w:sz w:val="24"/>
          <w:szCs w:val="24"/>
        </w:rPr>
        <w:t>uch as a comma, dash, or period, to indicate that a pause belongs there.</w:t>
      </w:r>
    </w:p>
    <w:p w:rsidR="00A3308C" w:rsidRDefault="00A3308C" w:rsidP="00A2639E">
      <w:pPr>
        <w:spacing w:after="120" w:line="240" w:lineRule="auto"/>
        <w:rPr>
          <w:rFonts w:ascii="Times New Roman" w:eastAsia="Times New Roman" w:hAnsi="Times New Roman" w:cs="Times New Roman"/>
          <w:b/>
          <w:iCs/>
          <w:sz w:val="24"/>
          <w:szCs w:val="24"/>
        </w:rPr>
      </w:pPr>
    </w:p>
    <w:p w:rsidR="00A2639E" w:rsidRPr="00A2639E" w:rsidRDefault="00A2639E" w:rsidP="00A2639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7A6FA2" w:rsidRPr="00060AEB"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t xml:space="preserve">1. Why does Helios think that Hades would be a good choice as a husband? </w:t>
      </w:r>
    </w:p>
    <w:p w:rsidR="007A6FA2" w:rsidRDefault="007A6FA2" w:rsidP="00A2639E">
      <w:pPr>
        <w:spacing w:after="120" w:line="240" w:lineRule="auto"/>
        <w:rPr>
          <w:rFonts w:ascii="Times New Roman" w:eastAsia="Times New Roman" w:hAnsi="Times New Roman" w:cs="Times New Roman"/>
          <w:i/>
          <w:iCs/>
          <w:sz w:val="24"/>
          <w:szCs w:val="24"/>
        </w:rPr>
      </w:pPr>
    </w:p>
    <w:p w:rsidR="00A63BFD" w:rsidRDefault="00A63BFD" w:rsidP="00A2639E">
      <w:pPr>
        <w:spacing w:after="120" w:line="240" w:lineRule="auto"/>
        <w:rPr>
          <w:rFonts w:ascii="Times New Roman" w:eastAsia="Times New Roman" w:hAnsi="Times New Roman" w:cs="Times New Roman"/>
          <w:i/>
          <w:iCs/>
          <w:sz w:val="24"/>
          <w:szCs w:val="24"/>
        </w:rPr>
      </w:pPr>
    </w:p>
    <w:p w:rsidR="00836E86" w:rsidRPr="007A6FA2" w:rsidRDefault="00836E86" w:rsidP="00A2639E">
      <w:pPr>
        <w:spacing w:after="120" w:line="240" w:lineRule="auto"/>
        <w:rPr>
          <w:rFonts w:ascii="Times New Roman" w:eastAsia="Times New Roman" w:hAnsi="Times New Roman" w:cs="Times New Roman"/>
          <w:i/>
          <w:iCs/>
          <w:sz w:val="24"/>
          <w:szCs w:val="24"/>
        </w:rPr>
      </w:pPr>
    </w:p>
    <w:p w:rsidR="007A6FA2" w:rsidRPr="00060AEB"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t>2. Why do you think the poet refers to Zeus</w:t>
      </w:r>
      <w:r w:rsidR="00836E86">
        <w:rPr>
          <w:rFonts w:ascii="Times New Roman" w:eastAsia="Times New Roman" w:hAnsi="Times New Roman" w:cs="Times New Roman"/>
          <w:iCs/>
          <w:sz w:val="24"/>
          <w:szCs w:val="24"/>
        </w:rPr>
        <w:t xml:space="preserve"> </w:t>
      </w:r>
      <w:r w:rsidRPr="00060AEB">
        <w:rPr>
          <w:rFonts w:ascii="Times New Roman" w:eastAsia="Times New Roman" w:hAnsi="Times New Roman" w:cs="Times New Roman"/>
          <w:iCs/>
          <w:sz w:val="24"/>
          <w:szCs w:val="24"/>
        </w:rPr>
        <w:t xml:space="preserve">as “black clouded”?  </w:t>
      </w:r>
    </w:p>
    <w:p w:rsidR="007A6FA2" w:rsidRDefault="007A6FA2" w:rsidP="00A2639E">
      <w:pPr>
        <w:spacing w:after="120" w:line="240" w:lineRule="auto"/>
        <w:rPr>
          <w:rFonts w:ascii="Times New Roman" w:eastAsia="Times New Roman" w:hAnsi="Times New Roman" w:cs="Times New Roman"/>
          <w:i/>
          <w:iCs/>
          <w:sz w:val="24"/>
          <w:szCs w:val="24"/>
        </w:rPr>
      </w:pPr>
    </w:p>
    <w:p w:rsidR="005D6F21" w:rsidRDefault="005D6F21" w:rsidP="00867243">
      <w:pPr>
        <w:tabs>
          <w:tab w:val="left" w:pos="2790"/>
        </w:tabs>
        <w:spacing w:after="120" w:line="240" w:lineRule="auto"/>
        <w:rPr>
          <w:rFonts w:ascii="Times New Roman" w:eastAsia="Times New Roman" w:hAnsi="Times New Roman" w:cs="Times New Roman"/>
          <w:iCs/>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5D6F21" w:rsidRPr="00060AEB" w:rsidRDefault="005D6F21" w:rsidP="00A2639E">
      <w:pPr>
        <w:spacing w:after="120" w:line="240" w:lineRule="auto"/>
        <w:rPr>
          <w:rFonts w:ascii="Times New Roman" w:eastAsia="Times New Roman" w:hAnsi="Times New Roman" w:cs="Times New Roman"/>
          <w:iCs/>
          <w:sz w:val="24"/>
          <w:szCs w:val="24"/>
        </w:rPr>
      </w:pPr>
    </w:p>
    <w:p w:rsidR="007A6FA2"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t xml:space="preserve"> 3. Demeter is the earth goddess, responsible for growing things and for agriculture. How would you evaluate her helpfulness to mortals?</w:t>
      </w:r>
    </w:p>
    <w:p w:rsidR="00836E86" w:rsidRDefault="00836E86" w:rsidP="00A2639E">
      <w:pPr>
        <w:spacing w:after="120" w:line="240" w:lineRule="auto"/>
        <w:rPr>
          <w:rFonts w:ascii="Times New Roman" w:eastAsia="Courier New" w:hAnsi="Times New Roman" w:cs="Times New Roman"/>
          <w:sz w:val="24"/>
          <w:szCs w:val="24"/>
        </w:rPr>
      </w:pPr>
    </w:p>
    <w:p w:rsidR="00B553F0" w:rsidRDefault="00B553F0" w:rsidP="00A2639E">
      <w:pPr>
        <w:spacing w:after="120" w:line="240" w:lineRule="auto"/>
        <w:rPr>
          <w:rFonts w:ascii="Times New Roman" w:eastAsia="Courier New" w:hAnsi="Times New Roman" w:cs="Times New Roman"/>
          <w:sz w:val="24"/>
          <w:szCs w:val="24"/>
        </w:rPr>
      </w:pPr>
    </w:p>
    <w:p w:rsidR="00B553F0" w:rsidRDefault="00B553F0" w:rsidP="00A2639E">
      <w:pPr>
        <w:spacing w:after="120" w:line="240" w:lineRule="auto"/>
        <w:rPr>
          <w:rFonts w:ascii="Times New Roman" w:eastAsia="Courier New" w:hAnsi="Times New Roman" w:cs="Times New Roman"/>
          <w:sz w:val="24"/>
          <w:szCs w:val="24"/>
        </w:rPr>
      </w:pPr>
    </w:p>
    <w:p w:rsidR="00836E86" w:rsidRDefault="00836E86" w:rsidP="00A2639E">
      <w:pPr>
        <w:spacing w:after="120" w:line="240" w:lineRule="auto"/>
        <w:rPr>
          <w:rFonts w:ascii="Times New Roman" w:eastAsia="Courier New" w:hAnsi="Times New Roman" w:cs="Times New Roman"/>
          <w:sz w:val="24"/>
          <w:szCs w:val="24"/>
        </w:rPr>
      </w:pPr>
    </w:p>
    <w:p w:rsidR="00B252A7" w:rsidRDefault="00B252A7" w:rsidP="00B252A7">
      <w:pPr>
        <w:spacing w:after="100"/>
        <w:rPr>
          <w:rFonts w:ascii="Times New Roman" w:hAnsi="Times New Roman" w:cs="Times New Roman"/>
          <w:sz w:val="24"/>
          <w:szCs w:val="24"/>
        </w:rPr>
      </w:pPr>
      <w:r>
        <w:rPr>
          <w:rFonts w:ascii="Times New Roman" w:hAnsi="Times New Roman" w:cs="Times New Roman"/>
          <w:sz w:val="24"/>
          <w:szCs w:val="24"/>
        </w:rPr>
        <w:t>4. Evaluate</w:t>
      </w:r>
      <w:r w:rsidRPr="00E50158">
        <w:rPr>
          <w:rFonts w:ascii="Times New Roman" w:hAnsi="Times New Roman" w:cs="Times New Roman"/>
          <w:sz w:val="24"/>
          <w:szCs w:val="24"/>
        </w:rPr>
        <w:t xml:space="preserve"> Zeus’s responses to Demeter's grief. </w:t>
      </w:r>
      <w:r w:rsidR="00DB4C8C">
        <w:rPr>
          <w:rFonts w:ascii="Times New Roman" w:hAnsi="Times New Roman" w:cs="Times New Roman"/>
          <w:sz w:val="24"/>
          <w:szCs w:val="24"/>
        </w:rPr>
        <w:t>What</w:t>
      </w:r>
      <w:r w:rsidRPr="00E50158">
        <w:rPr>
          <w:rFonts w:ascii="Times New Roman" w:hAnsi="Times New Roman" w:cs="Times New Roman"/>
          <w:sz w:val="24"/>
          <w:szCs w:val="24"/>
        </w:rPr>
        <w:t xml:space="preserve"> final</w:t>
      </w:r>
      <w:r>
        <w:rPr>
          <w:rFonts w:ascii="Times New Roman" w:hAnsi="Times New Roman" w:cs="Times New Roman"/>
          <w:sz w:val="24"/>
          <w:szCs w:val="24"/>
        </w:rPr>
        <w:t xml:space="preserve">ly got his attention and caused </w:t>
      </w:r>
      <w:r w:rsidRPr="00E50158">
        <w:rPr>
          <w:rFonts w:ascii="Times New Roman" w:hAnsi="Times New Roman" w:cs="Times New Roman"/>
          <w:sz w:val="24"/>
          <w:szCs w:val="24"/>
        </w:rPr>
        <w:t xml:space="preserve">him to take action? </w:t>
      </w:r>
    </w:p>
    <w:p w:rsidR="00836E86" w:rsidRDefault="00836E86" w:rsidP="00B252A7">
      <w:pPr>
        <w:spacing w:after="100"/>
        <w:rPr>
          <w:rFonts w:ascii="Times New Roman" w:hAnsi="Times New Roman" w:cs="Times New Roman"/>
          <w:i/>
          <w:sz w:val="24"/>
          <w:szCs w:val="24"/>
        </w:rPr>
      </w:pPr>
    </w:p>
    <w:p w:rsidR="00A63BFD" w:rsidRDefault="00A63BFD" w:rsidP="00B252A7">
      <w:pPr>
        <w:spacing w:after="100"/>
        <w:rPr>
          <w:rFonts w:ascii="Times New Roman" w:hAnsi="Times New Roman" w:cs="Times New Roman"/>
          <w:i/>
          <w:sz w:val="24"/>
          <w:szCs w:val="24"/>
        </w:rPr>
      </w:pPr>
    </w:p>
    <w:p w:rsidR="00FC455B" w:rsidRDefault="00FC455B" w:rsidP="00B252A7">
      <w:pPr>
        <w:spacing w:after="100"/>
        <w:rPr>
          <w:rFonts w:ascii="Times New Roman" w:hAnsi="Times New Roman" w:cs="Times New Roman"/>
          <w:sz w:val="24"/>
          <w:szCs w:val="24"/>
        </w:rPr>
      </w:pPr>
      <w:r>
        <w:rPr>
          <w:rFonts w:ascii="Times New Roman" w:hAnsi="Times New Roman" w:cs="Times New Roman"/>
          <w:sz w:val="24"/>
          <w:szCs w:val="24"/>
        </w:rPr>
        <w:t>5. Who is the first-person speaker, the “I” and “me” at the start and end of the poem?</w:t>
      </w:r>
    </w:p>
    <w:p w:rsidR="00477699" w:rsidRDefault="00477699" w:rsidP="00B252A7">
      <w:pPr>
        <w:spacing w:after="100"/>
        <w:rPr>
          <w:rFonts w:ascii="Times New Roman" w:hAnsi="Times New Roman" w:cs="Times New Roman"/>
          <w:i/>
          <w:sz w:val="24"/>
          <w:szCs w:val="24"/>
        </w:rPr>
      </w:pPr>
    </w:p>
    <w:p w:rsidR="00B7722E" w:rsidRPr="00477699" w:rsidRDefault="00B7722E" w:rsidP="00B252A7">
      <w:pPr>
        <w:spacing w:after="100"/>
        <w:rPr>
          <w:rFonts w:ascii="Times New Roman" w:hAnsi="Times New Roman" w:cs="Times New Roman"/>
          <w:i/>
          <w:sz w:val="24"/>
          <w:szCs w:val="24"/>
        </w:rPr>
      </w:pPr>
    </w:p>
    <w:p w:rsidR="00B252A7" w:rsidRPr="00E50158" w:rsidRDefault="00477699" w:rsidP="00B252A7">
      <w:pPr>
        <w:spacing w:after="100"/>
        <w:rPr>
          <w:rFonts w:ascii="Times New Roman" w:hAnsi="Times New Roman" w:cs="Times New Roman"/>
          <w:sz w:val="24"/>
          <w:szCs w:val="24"/>
        </w:rPr>
      </w:pPr>
      <w:r>
        <w:rPr>
          <w:rFonts w:ascii="Times New Roman" w:hAnsi="Times New Roman" w:cs="Times New Roman"/>
          <w:sz w:val="24"/>
          <w:szCs w:val="24"/>
        </w:rPr>
        <w:t>6</w:t>
      </w:r>
      <w:r w:rsidR="00B252A7">
        <w:rPr>
          <w:rFonts w:ascii="Times New Roman" w:hAnsi="Times New Roman" w:cs="Times New Roman"/>
          <w:sz w:val="24"/>
          <w:szCs w:val="24"/>
        </w:rPr>
        <w:t>. Imagine you had to create three-act play based on the poem. Where would each act begin? Why?</w:t>
      </w:r>
    </w:p>
    <w:p w:rsidR="00A76AB5" w:rsidRDefault="00A76AB5" w:rsidP="00A2639E">
      <w:pPr>
        <w:spacing w:after="120" w:line="240" w:lineRule="auto"/>
        <w:rPr>
          <w:rFonts w:ascii="Times New Roman" w:eastAsia="Courier New" w:hAnsi="Times New Roman" w:cs="Times New Roman"/>
          <w:i/>
          <w:sz w:val="24"/>
          <w:szCs w:val="24"/>
        </w:rPr>
      </w:pPr>
    </w:p>
    <w:p w:rsidR="00B7722E" w:rsidRDefault="00B7722E" w:rsidP="00A2639E">
      <w:pPr>
        <w:spacing w:after="120" w:line="240" w:lineRule="auto"/>
        <w:rPr>
          <w:rFonts w:ascii="Times New Roman" w:eastAsia="Courier New" w:hAnsi="Times New Roman" w:cs="Times New Roman"/>
          <w:i/>
          <w:sz w:val="24"/>
          <w:szCs w:val="24"/>
        </w:rPr>
      </w:pPr>
    </w:p>
    <w:p w:rsidR="00520A4B" w:rsidRDefault="00520A4B" w:rsidP="00A2639E">
      <w:pPr>
        <w:spacing w:after="120" w:line="240" w:lineRule="auto"/>
        <w:rPr>
          <w:rFonts w:ascii="Times New Roman" w:eastAsia="Courier New" w:hAnsi="Times New Roman" w:cs="Times New Roman"/>
          <w:sz w:val="24"/>
          <w:szCs w:val="24"/>
        </w:rPr>
      </w:pPr>
    </w:p>
    <w:p w:rsidR="00A76AB5" w:rsidRDefault="00836E86" w:rsidP="00A2639E">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7</w:t>
      </w:r>
      <w:r w:rsidR="00A76AB5">
        <w:rPr>
          <w:rFonts w:ascii="Times New Roman" w:eastAsia="Courier New" w:hAnsi="Times New Roman" w:cs="Times New Roman"/>
          <w:sz w:val="24"/>
          <w:szCs w:val="24"/>
        </w:rPr>
        <w:t>. What does this poem explain the origin of?</w:t>
      </w:r>
    </w:p>
    <w:p w:rsidR="00A63BFD" w:rsidRDefault="00A63BFD" w:rsidP="00A2639E">
      <w:pPr>
        <w:spacing w:after="120" w:line="240" w:lineRule="auto"/>
        <w:rPr>
          <w:rFonts w:ascii="Times New Roman" w:eastAsia="Courier New" w:hAnsi="Times New Roman" w:cs="Times New Roman"/>
          <w:i/>
          <w:sz w:val="24"/>
          <w:szCs w:val="24"/>
        </w:rPr>
      </w:pPr>
    </w:p>
    <w:p w:rsidR="00A6064A" w:rsidRDefault="00A6064A" w:rsidP="00A2639E">
      <w:pPr>
        <w:spacing w:after="120" w:line="240" w:lineRule="auto"/>
        <w:rPr>
          <w:rFonts w:ascii="Times New Roman" w:eastAsia="Courier New" w:hAnsi="Times New Roman" w:cs="Times New Roman"/>
          <w:i/>
          <w:sz w:val="24"/>
          <w:szCs w:val="24"/>
        </w:rPr>
      </w:pPr>
    </w:p>
    <w:p w:rsidR="00B7722E" w:rsidRDefault="00B7722E" w:rsidP="00A2639E">
      <w:pPr>
        <w:spacing w:after="120" w:line="240" w:lineRule="auto"/>
        <w:rPr>
          <w:rFonts w:ascii="Times New Roman" w:eastAsia="Courier New" w:hAnsi="Times New Roman" w:cs="Times New Roman"/>
          <w:i/>
          <w:sz w:val="24"/>
          <w:szCs w:val="24"/>
        </w:rPr>
      </w:pPr>
    </w:p>
    <w:p w:rsidR="008B1B59" w:rsidRPr="00910FCF" w:rsidRDefault="00910FCF" w:rsidP="00910FCF">
      <w:pPr>
        <w:spacing w:after="120" w:line="240" w:lineRule="auto"/>
        <w:jc w:val="center"/>
        <w:rPr>
          <w:rFonts w:ascii="Times New Roman" w:eastAsia="Courier New" w:hAnsi="Times New Roman" w:cs="Times New Roman"/>
          <w:b/>
          <w:sz w:val="32"/>
          <w:szCs w:val="32"/>
        </w:rPr>
      </w:pPr>
      <w:r w:rsidRPr="00910FCF">
        <w:rPr>
          <w:rFonts w:ascii="Times New Roman" w:eastAsia="Courier New" w:hAnsi="Times New Roman" w:cs="Times New Roman"/>
          <w:b/>
          <w:sz w:val="32"/>
          <w:szCs w:val="32"/>
        </w:rPr>
        <w:t>“Persephone, Falling”</w:t>
      </w:r>
    </w:p>
    <w:p w:rsidR="00910FCF" w:rsidRPr="00910FCF" w:rsidRDefault="00910FCF" w:rsidP="00910FCF">
      <w:pPr>
        <w:spacing w:after="120" w:line="240" w:lineRule="auto"/>
        <w:jc w:val="center"/>
        <w:rPr>
          <w:rFonts w:ascii="Times New Roman" w:eastAsia="Courier New" w:hAnsi="Times New Roman" w:cs="Times New Roman"/>
          <w:sz w:val="24"/>
          <w:szCs w:val="24"/>
        </w:rPr>
      </w:pPr>
      <w:proofErr w:type="gramStart"/>
      <w:r w:rsidRPr="00910FCF">
        <w:rPr>
          <w:rFonts w:ascii="Times New Roman" w:eastAsia="Courier New" w:hAnsi="Times New Roman" w:cs="Times New Roman"/>
          <w:sz w:val="24"/>
          <w:szCs w:val="24"/>
        </w:rPr>
        <w:t>by</w:t>
      </w:r>
      <w:proofErr w:type="gramEnd"/>
      <w:r w:rsidRPr="00910FCF">
        <w:rPr>
          <w:rFonts w:ascii="Times New Roman" w:eastAsia="Courier New" w:hAnsi="Times New Roman" w:cs="Times New Roman"/>
          <w:sz w:val="24"/>
          <w:szCs w:val="24"/>
        </w:rPr>
        <w:t xml:space="preserve"> Rita Dove</w:t>
      </w:r>
    </w:p>
    <w:p w:rsidR="00910FCF" w:rsidRPr="00910FCF" w:rsidRDefault="00910FCF" w:rsidP="00910FCF">
      <w:pPr>
        <w:spacing w:after="120" w:line="240" w:lineRule="auto"/>
        <w:jc w:val="center"/>
        <w:rPr>
          <w:rFonts w:ascii="Times New Roman" w:eastAsia="Courier New" w:hAnsi="Times New Roman" w:cs="Times New Roman"/>
          <w:b/>
          <w:sz w:val="24"/>
          <w:szCs w:val="24"/>
        </w:rPr>
      </w:pPr>
      <w:proofErr w:type="gramStart"/>
      <w:r w:rsidRPr="00910FCF">
        <w:rPr>
          <w:rFonts w:ascii="Times New Roman" w:eastAsia="Courier New" w:hAnsi="Times New Roman" w:cs="Times New Roman"/>
          <w:b/>
          <w:sz w:val="24"/>
          <w:szCs w:val="24"/>
        </w:rPr>
        <w:t>page</w:t>
      </w:r>
      <w:proofErr w:type="gramEnd"/>
      <w:r w:rsidRPr="00910FCF">
        <w:rPr>
          <w:rFonts w:ascii="Times New Roman" w:eastAsia="Courier New" w:hAnsi="Times New Roman" w:cs="Times New Roman"/>
          <w:b/>
          <w:sz w:val="24"/>
          <w:szCs w:val="24"/>
        </w:rPr>
        <w:t xml:space="preserve"> 65</w:t>
      </w:r>
    </w:p>
    <w:p w:rsidR="000934C0" w:rsidRPr="00A2639E" w:rsidRDefault="000934C0" w:rsidP="000934C0">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910FCF" w:rsidRDefault="00910FCF"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1. </w:t>
      </w:r>
      <w:r w:rsidR="001D65A0">
        <w:rPr>
          <w:rFonts w:ascii="Times New Roman" w:eastAsia="Courier New" w:hAnsi="Times New Roman" w:cs="Times New Roman"/>
          <w:sz w:val="24"/>
          <w:szCs w:val="24"/>
        </w:rPr>
        <w:t>In the poem, what happens to Persephone because she “strayed from the herd”?</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2. Who is speaking in the second strophe (word group in a poem that doesn’t have a regular rhyme scheme), beginning with the word “Remember”?</w:t>
      </w:r>
    </w:p>
    <w:p w:rsidR="001D65A0" w:rsidRDefault="001D65A0" w:rsidP="00910FCF">
      <w:pPr>
        <w:spacing w:after="120" w:line="240" w:lineRule="auto"/>
        <w:rPr>
          <w:rFonts w:ascii="Times New Roman" w:eastAsia="Courier New" w:hAnsi="Times New Roman" w:cs="Times New Roman"/>
          <w:sz w:val="24"/>
          <w:szCs w:val="24"/>
        </w:rPr>
      </w:pPr>
    </w:p>
    <w:p w:rsidR="00A63BFD" w:rsidRDefault="00A63BFD" w:rsidP="00910FCF">
      <w:pPr>
        <w:spacing w:after="120"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B553F0" w:rsidRDefault="00B553F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 What does the term “strayed from the herd” mean when used to describe human actions?</w:t>
      </w:r>
    </w:p>
    <w:p w:rsidR="001D65A0" w:rsidRDefault="001D65A0" w:rsidP="00910FCF">
      <w:pPr>
        <w:spacing w:after="120" w:line="240" w:lineRule="auto"/>
        <w:rPr>
          <w:rFonts w:ascii="Times New Roman" w:eastAsia="Courier New" w:hAnsi="Times New Roman" w:cs="Times New Roman"/>
          <w:sz w:val="24"/>
          <w:szCs w:val="24"/>
        </w:rPr>
      </w:pPr>
    </w:p>
    <w:p w:rsidR="006843FC" w:rsidRPr="006843FC" w:rsidRDefault="006843FC" w:rsidP="006843FC">
      <w:pPr>
        <w:spacing w:line="240" w:lineRule="auto"/>
        <w:jc w:val="center"/>
        <w:rPr>
          <w:rFonts w:ascii="Times New Roman" w:eastAsia="Times New Roman" w:hAnsi="Times New Roman" w:cs="Times New Roman"/>
          <w:b/>
          <w:iCs/>
          <w:sz w:val="24"/>
          <w:szCs w:val="24"/>
        </w:rPr>
      </w:pPr>
    </w:p>
    <w:p w:rsidR="005D6F21" w:rsidRDefault="005D6F21" w:rsidP="00910FCF">
      <w:pPr>
        <w:spacing w:after="120" w:line="240" w:lineRule="auto"/>
        <w:rPr>
          <w:rFonts w:ascii="Times New Roman" w:eastAsia="Courier New" w:hAnsi="Times New Roman" w:cs="Times New Roman"/>
          <w:sz w:val="24"/>
          <w:szCs w:val="24"/>
        </w:rPr>
      </w:pPr>
    </w:p>
    <w:p w:rsidR="001D65A0" w:rsidRDefault="001D65A0" w:rsidP="00297084">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 Is it a good or bad thing to “stray from the herd”? Explain.</w:t>
      </w:r>
    </w:p>
    <w:p w:rsidR="00297084" w:rsidRDefault="00297084" w:rsidP="00297084">
      <w:pPr>
        <w:spacing w:line="240" w:lineRule="auto"/>
        <w:rPr>
          <w:rFonts w:ascii="Times New Roman" w:eastAsia="Courier New" w:hAnsi="Times New Roman" w:cs="Times New Roman"/>
          <w:sz w:val="24"/>
          <w:szCs w:val="24"/>
        </w:rPr>
      </w:pPr>
    </w:p>
    <w:p w:rsidR="00297084" w:rsidRDefault="00297084" w:rsidP="00297084">
      <w:pPr>
        <w:spacing w:line="240" w:lineRule="auto"/>
        <w:rPr>
          <w:rFonts w:ascii="Times New Roman" w:eastAsia="Courier New" w:hAnsi="Times New Roman" w:cs="Times New Roman"/>
          <w:sz w:val="24"/>
          <w:szCs w:val="24"/>
        </w:rPr>
      </w:pPr>
    </w:p>
    <w:p w:rsidR="00297084" w:rsidRDefault="00297084" w:rsidP="00297084">
      <w:pPr>
        <w:pStyle w:val="Standard"/>
        <w:spacing w:line="240" w:lineRule="auto"/>
        <w:ind w:firstLine="4"/>
        <w:rPr>
          <w:rFonts w:ascii="Times New Roman" w:eastAsia="Times New Roman" w:hAnsi="Times New Roman" w:cs="Times New Roman"/>
          <w:i/>
          <w:color w:val="000000"/>
          <w:sz w:val="24"/>
          <w:szCs w:val="24"/>
        </w:rPr>
      </w:pPr>
    </w:p>
    <w:p w:rsidR="00B553F0" w:rsidRDefault="00B553F0" w:rsidP="00910FCF">
      <w:pPr>
        <w:spacing w:after="120" w:line="240" w:lineRule="auto"/>
        <w:rPr>
          <w:rFonts w:ascii="Times New Roman" w:eastAsia="Times New Roman" w:hAnsi="Times New Roman" w:cs="Times New Roman"/>
          <w:b/>
          <w:iCs/>
          <w:sz w:val="24"/>
          <w:szCs w:val="24"/>
        </w:rPr>
      </w:pPr>
    </w:p>
    <w:p w:rsidR="00B553F0" w:rsidRDefault="00B553F0" w:rsidP="00910FCF">
      <w:pPr>
        <w:spacing w:after="120" w:line="240" w:lineRule="auto"/>
        <w:rPr>
          <w:rFonts w:ascii="Times New Roman" w:eastAsia="Times New Roman" w:hAnsi="Times New Roman" w:cs="Times New Roman"/>
          <w:b/>
          <w:iCs/>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5. Do your elders encourage you to “stray from the herd,” or do the discourage it?</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Why do you think this is?</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6. There has been much public discussion recently regarding whether today’s parents are overly protective of their children. What do you think, and why?</w:t>
      </w:r>
    </w:p>
    <w:p w:rsidR="001D65A0" w:rsidRDefault="001D65A0" w:rsidP="00910FCF">
      <w:pPr>
        <w:spacing w:after="120" w:line="240" w:lineRule="auto"/>
        <w:rPr>
          <w:rFonts w:ascii="Times New Roman" w:eastAsia="Courier New" w:hAnsi="Times New Roman" w:cs="Times New Roman"/>
          <w:sz w:val="24"/>
          <w:szCs w:val="24"/>
        </w:rPr>
      </w:pPr>
    </w:p>
    <w:p w:rsidR="002A646D" w:rsidRDefault="002A646D" w:rsidP="00A909BE">
      <w:pPr>
        <w:spacing w:line="240" w:lineRule="auto"/>
        <w:jc w:val="center"/>
        <w:rPr>
          <w:rFonts w:ascii="Times New Roman" w:eastAsia="Courier New" w:hAnsi="Times New Roman" w:cs="Times New Roman"/>
          <w:i/>
          <w:sz w:val="24"/>
          <w:szCs w:val="24"/>
        </w:rPr>
      </w:pPr>
    </w:p>
    <w:p w:rsidR="00B7722E" w:rsidRDefault="00B7722E" w:rsidP="00A909BE">
      <w:pPr>
        <w:spacing w:line="240" w:lineRule="auto"/>
        <w:jc w:val="center"/>
        <w:rPr>
          <w:rFonts w:ascii="Times New Roman" w:eastAsia="Courier New" w:hAnsi="Times New Roman" w:cs="Times New Roman"/>
          <w:i/>
          <w:sz w:val="24"/>
          <w:szCs w:val="24"/>
        </w:rPr>
      </w:pPr>
    </w:p>
    <w:p w:rsidR="00B7722E" w:rsidRDefault="00B7722E" w:rsidP="00A909BE">
      <w:pPr>
        <w:spacing w:line="240" w:lineRule="auto"/>
        <w:jc w:val="center"/>
        <w:rPr>
          <w:rFonts w:ascii="Times New Roman" w:eastAsia="Courier New" w:hAnsi="Times New Roman" w:cs="Times New Roman"/>
          <w:i/>
          <w:sz w:val="24"/>
          <w:szCs w:val="24"/>
        </w:rPr>
      </w:pPr>
    </w:p>
    <w:p w:rsidR="00B553F0" w:rsidRDefault="00B553F0" w:rsidP="00A909BE">
      <w:pPr>
        <w:spacing w:line="240" w:lineRule="auto"/>
        <w:jc w:val="center"/>
        <w:rPr>
          <w:rFonts w:ascii="Times New Roman" w:eastAsia="Courier New" w:hAnsi="Times New Roman" w:cs="Times New Roman"/>
          <w:i/>
          <w:sz w:val="24"/>
          <w:szCs w:val="24"/>
        </w:rPr>
      </w:pPr>
    </w:p>
    <w:p w:rsidR="00B553F0" w:rsidRDefault="00B553F0" w:rsidP="00A909BE">
      <w:pPr>
        <w:spacing w:line="240" w:lineRule="auto"/>
        <w:jc w:val="center"/>
        <w:rPr>
          <w:rFonts w:ascii="Times New Roman" w:eastAsia="Courier New" w:hAnsi="Times New Roman" w:cs="Times New Roman"/>
          <w:i/>
          <w:sz w:val="24"/>
          <w:szCs w:val="24"/>
        </w:rPr>
      </w:pPr>
    </w:p>
    <w:p w:rsidR="000934C0" w:rsidRPr="000934C0" w:rsidRDefault="000934C0" w:rsidP="0085699E">
      <w:pPr>
        <w:spacing w:line="240" w:lineRule="auto"/>
        <w:rPr>
          <w:rFonts w:ascii="Times New Roman" w:eastAsia="Times New Roman" w:hAnsi="Times New Roman" w:cs="Times New Roman"/>
          <w:b/>
          <w:iCs/>
          <w:sz w:val="24"/>
          <w:szCs w:val="24"/>
        </w:rPr>
      </w:pPr>
    </w:p>
    <w:p w:rsidR="00153804" w:rsidRDefault="00153804" w:rsidP="00153804">
      <w:pPr>
        <w:spacing w:after="120" w:line="240" w:lineRule="auto"/>
        <w:jc w:val="center"/>
        <w:rPr>
          <w:rFonts w:ascii="Times New Roman" w:eastAsia="Courier New" w:hAnsi="Times New Roman" w:cs="Times New Roman"/>
          <w:b/>
          <w:sz w:val="32"/>
          <w:szCs w:val="32"/>
        </w:rPr>
      </w:pPr>
      <w:r w:rsidRPr="000C353F">
        <w:rPr>
          <w:rFonts w:ascii="Times New Roman" w:eastAsia="Courier New" w:hAnsi="Times New Roman" w:cs="Times New Roman"/>
          <w:b/>
          <w:sz w:val="32"/>
          <w:szCs w:val="32"/>
        </w:rPr>
        <w:t>“Echo and Narcissus”</w:t>
      </w:r>
    </w:p>
    <w:p w:rsidR="00153804" w:rsidRPr="000C353F" w:rsidRDefault="00153804" w:rsidP="00153804">
      <w:pPr>
        <w:spacing w:after="120" w:line="240" w:lineRule="auto"/>
        <w:jc w:val="center"/>
        <w:rPr>
          <w:rFonts w:ascii="Times New Roman" w:eastAsia="Courier New" w:hAnsi="Times New Roman" w:cs="Times New Roman"/>
          <w:sz w:val="24"/>
          <w:szCs w:val="24"/>
        </w:rPr>
      </w:pPr>
      <w:proofErr w:type="gramStart"/>
      <w:r w:rsidRPr="000C353F">
        <w:rPr>
          <w:rFonts w:ascii="Times New Roman" w:eastAsia="Courier New" w:hAnsi="Times New Roman" w:cs="Times New Roman"/>
          <w:sz w:val="24"/>
          <w:szCs w:val="24"/>
        </w:rPr>
        <w:t>by</w:t>
      </w:r>
      <w:proofErr w:type="gramEnd"/>
      <w:r w:rsidRPr="000C353F">
        <w:rPr>
          <w:rFonts w:ascii="Times New Roman" w:eastAsia="Courier New" w:hAnsi="Times New Roman" w:cs="Times New Roman"/>
          <w:sz w:val="24"/>
          <w:szCs w:val="24"/>
        </w:rPr>
        <w:t xml:space="preserve"> Anne Terry White</w:t>
      </w:r>
    </w:p>
    <w:p w:rsidR="00153804" w:rsidRDefault="00153804" w:rsidP="00153804">
      <w:pPr>
        <w:spacing w:after="120" w:line="240" w:lineRule="auto"/>
        <w:jc w:val="center"/>
        <w:rPr>
          <w:rFonts w:ascii="Times New Roman" w:eastAsia="Courier New" w:hAnsi="Times New Roman" w:cs="Times New Roman"/>
          <w:b/>
          <w:sz w:val="24"/>
          <w:szCs w:val="24"/>
        </w:rPr>
      </w:pPr>
      <w:proofErr w:type="gramStart"/>
      <w:r w:rsidRPr="000C353F">
        <w:rPr>
          <w:rFonts w:ascii="Times New Roman" w:eastAsia="Courier New" w:hAnsi="Times New Roman" w:cs="Times New Roman"/>
          <w:b/>
          <w:sz w:val="24"/>
          <w:szCs w:val="24"/>
        </w:rPr>
        <w:t>pages</w:t>
      </w:r>
      <w:proofErr w:type="gramEnd"/>
      <w:r w:rsidRPr="000C353F">
        <w:rPr>
          <w:rFonts w:ascii="Times New Roman" w:eastAsia="Courier New" w:hAnsi="Times New Roman" w:cs="Times New Roman"/>
          <w:b/>
          <w:sz w:val="24"/>
          <w:szCs w:val="24"/>
        </w:rPr>
        <w:t xml:space="preserve"> 66-69</w:t>
      </w:r>
    </w:p>
    <w:p w:rsidR="00153804" w:rsidRDefault="00153804" w:rsidP="00153804">
      <w:pPr>
        <w:spacing w:after="120" w:line="240" w:lineRule="auto"/>
        <w:rPr>
          <w:rFonts w:ascii="Times New Roman" w:eastAsia="Courier New" w:hAnsi="Times New Roman" w:cs="Times New Roman"/>
          <w:sz w:val="24"/>
          <w:szCs w:val="24"/>
        </w:rPr>
      </w:pPr>
      <w:r w:rsidRPr="00354BD3">
        <w:rPr>
          <w:rFonts w:ascii="Times New Roman" w:eastAsia="Courier New" w:hAnsi="Times New Roman" w:cs="Times New Roman"/>
          <w:b/>
          <w:sz w:val="24"/>
          <w:szCs w:val="24"/>
        </w:rPr>
        <w:t>Background:</w:t>
      </w:r>
      <w:r>
        <w:rPr>
          <w:rFonts w:ascii="Times New Roman" w:eastAsia="Courier New" w:hAnsi="Times New Roman" w:cs="Times New Roman"/>
          <w:sz w:val="24"/>
          <w:szCs w:val="24"/>
        </w:rPr>
        <w:t xml:space="preserve"> Greek nymphs are not deities and are not immortal, but they can love for several thousand years.</w:t>
      </w: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Study Guide Questions:</w:t>
      </w:r>
    </w:p>
    <w:p w:rsidR="00153804" w:rsidRPr="00BE3C59" w:rsidRDefault="00153804" w:rsidP="00153804">
      <w:pPr>
        <w:spacing w:after="120" w:line="240" w:lineRule="auto"/>
        <w:rPr>
          <w:rFonts w:ascii="Times New Roman" w:eastAsia="Courier New" w:hAnsi="Times New Roman" w:cs="Times New Roman"/>
          <w:b/>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 What words would you use to characterize/describe Echo? What were her good points? What were her bad points?</w:t>
      </w: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B553F0" w:rsidRDefault="00B553F0" w:rsidP="00153804">
      <w:pPr>
        <w:spacing w:after="120" w:line="240" w:lineRule="auto"/>
        <w:rPr>
          <w:rFonts w:ascii="Times New Roman" w:eastAsia="Courier New" w:hAnsi="Times New Roman" w:cs="Times New Roman"/>
          <w:sz w:val="24"/>
          <w:szCs w:val="24"/>
        </w:rPr>
      </w:pPr>
    </w:p>
    <w:p w:rsidR="00B553F0" w:rsidRDefault="00B553F0"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2. What was Hera’s motive for punishing Echo?</w:t>
      </w: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Do you think Echo deserved it?</w:t>
      </w: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 What words would you use to characterize/describe Narcissus? What were his good points? What were his bad points?</w:t>
      </w: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b/>
          <w:sz w:val="24"/>
          <w:szCs w:val="24"/>
        </w:rPr>
      </w:pPr>
      <w:r>
        <w:rPr>
          <w:rFonts w:ascii="Times New Roman" w:eastAsia="Courier New" w:hAnsi="Times New Roman" w:cs="Times New Roman"/>
          <w:sz w:val="24"/>
          <w:szCs w:val="24"/>
        </w:rPr>
        <w:t xml:space="preserve">4. Does Echo’s punishment have an impact on her relationship with Narcissus, or would things have gone pretty much the same way had Hera never made Echo’s tongue lose its powers? </w:t>
      </w:r>
      <w:r>
        <w:rPr>
          <w:rFonts w:ascii="Times New Roman" w:eastAsia="Courier New" w:hAnsi="Times New Roman" w:cs="Times New Roman"/>
          <w:b/>
          <w:sz w:val="24"/>
          <w:szCs w:val="24"/>
          <w:u w:val="single"/>
        </w:rPr>
        <w:t>Use specific references to the text of the story to back up your argument</w:t>
      </w:r>
      <w:r>
        <w:rPr>
          <w:rFonts w:ascii="Times New Roman" w:eastAsia="Courier New" w:hAnsi="Times New Roman" w:cs="Times New Roman"/>
          <w:b/>
          <w:sz w:val="24"/>
          <w:szCs w:val="24"/>
        </w:rPr>
        <w:t xml:space="preserve">. </w:t>
      </w: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sz w:val="24"/>
          <w:szCs w:val="24"/>
        </w:rPr>
      </w:pPr>
      <w:r w:rsidRPr="00883D23">
        <w:rPr>
          <w:rFonts w:ascii="Times New Roman" w:eastAsia="Courier New" w:hAnsi="Times New Roman" w:cs="Times New Roman"/>
          <w:sz w:val="24"/>
          <w:szCs w:val="24"/>
        </w:rPr>
        <w:t>5. What are the ultimate fates</w:t>
      </w:r>
      <w:r>
        <w:rPr>
          <w:rFonts w:ascii="Times New Roman" w:eastAsia="Courier New" w:hAnsi="Times New Roman" w:cs="Times New Roman"/>
          <w:sz w:val="24"/>
          <w:szCs w:val="24"/>
        </w:rPr>
        <w:t xml:space="preserve"> of Echo and Narcissus?</w:t>
      </w:r>
    </w:p>
    <w:p w:rsidR="0015380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i/>
          <w:sz w:val="24"/>
          <w:szCs w:val="24"/>
        </w:rPr>
      </w:pPr>
    </w:p>
    <w:p w:rsidR="00153804" w:rsidRPr="00B97424" w:rsidRDefault="00153804" w:rsidP="00153804">
      <w:pPr>
        <w:spacing w:after="120" w:line="240" w:lineRule="auto"/>
        <w:rPr>
          <w:rFonts w:ascii="Times New Roman" w:eastAsia="Courier New" w:hAnsi="Times New Roman" w:cs="Times New Roman"/>
          <w:i/>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Which character do you feel more sympathy for? Why?</w:t>
      </w:r>
    </w:p>
    <w:p w:rsidR="00153804" w:rsidRDefault="00153804" w:rsidP="00153804">
      <w:pPr>
        <w:spacing w:after="120" w:line="240" w:lineRule="auto"/>
        <w:rPr>
          <w:rFonts w:ascii="Times New Roman" w:eastAsia="Courier New" w:hAnsi="Times New Roman" w:cs="Times New Roman"/>
          <w:sz w:val="24"/>
          <w:szCs w:val="24"/>
        </w:rPr>
      </w:pPr>
    </w:p>
    <w:p w:rsidR="00153804" w:rsidRDefault="00153804" w:rsidP="00153804">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6. What is this tale the origin story of? </w:t>
      </w:r>
    </w:p>
    <w:p w:rsidR="002D6C74" w:rsidRDefault="002D6C74" w:rsidP="0095768A">
      <w:pPr>
        <w:spacing w:after="100"/>
        <w:rPr>
          <w:rFonts w:ascii="Times New Roman" w:eastAsia="Courier New" w:hAnsi="Times New Roman" w:cs="Times New Roman"/>
          <w:i/>
          <w:sz w:val="24"/>
          <w:szCs w:val="24"/>
        </w:rPr>
      </w:pPr>
    </w:p>
    <w:p w:rsidR="008E0C85" w:rsidRDefault="008E0C85" w:rsidP="0095768A">
      <w:pPr>
        <w:spacing w:after="100"/>
        <w:rPr>
          <w:rFonts w:ascii="Times New Roman" w:eastAsia="Times New Roman" w:hAnsi="Times New Roman" w:cs="Times New Roman"/>
          <w:b/>
        </w:rPr>
      </w:pPr>
    </w:p>
    <w:p w:rsidR="00B553F0" w:rsidRDefault="00B553F0" w:rsidP="0095768A">
      <w:pPr>
        <w:spacing w:after="100"/>
        <w:rPr>
          <w:rFonts w:ascii="Times New Roman" w:eastAsia="Times New Roman" w:hAnsi="Times New Roman" w:cs="Times New Roman"/>
          <w:b/>
        </w:rPr>
      </w:pPr>
    </w:p>
    <w:p w:rsidR="00B553F0" w:rsidRDefault="00B553F0" w:rsidP="0095768A">
      <w:pPr>
        <w:spacing w:after="100"/>
        <w:rPr>
          <w:rFonts w:ascii="Times New Roman" w:eastAsia="Times New Roman" w:hAnsi="Times New Roman" w:cs="Times New Roman"/>
          <w:b/>
        </w:rPr>
      </w:pPr>
    </w:p>
    <w:p w:rsidR="00B553F0" w:rsidRDefault="00B553F0" w:rsidP="0095768A">
      <w:pPr>
        <w:spacing w:after="100"/>
        <w:rPr>
          <w:rFonts w:ascii="Times New Roman" w:eastAsia="Times New Roman" w:hAnsi="Times New Roman" w:cs="Times New Roman"/>
          <w:b/>
        </w:rPr>
      </w:pPr>
    </w:p>
    <w:p w:rsidR="00B553F0" w:rsidRDefault="00B553F0" w:rsidP="0095768A">
      <w:pPr>
        <w:spacing w:after="100"/>
        <w:rPr>
          <w:rFonts w:ascii="Times New Roman" w:eastAsia="Times New Roman" w:hAnsi="Times New Roman" w:cs="Times New Roman"/>
          <w:b/>
        </w:rPr>
      </w:pPr>
    </w:p>
    <w:p w:rsidR="00B553F0" w:rsidRPr="005D6F21" w:rsidRDefault="00B553F0" w:rsidP="0095768A">
      <w:pPr>
        <w:spacing w:after="100"/>
        <w:rPr>
          <w:rFonts w:ascii="Times New Roman" w:eastAsia="Times New Roman" w:hAnsi="Times New Roman" w:cs="Times New Roman"/>
          <w:b/>
        </w:rPr>
        <w:sectPr w:rsidR="00B553F0" w:rsidRPr="005D6F21" w:rsidSect="0095768A">
          <w:type w:val="continuous"/>
          <w:pgSz w:w="12240" w:h="15840"/>
          <w:pgMar w:top="936" w:right="936" w:bottom="936" w:left="936" w:header="708" w:footer="708" w:gutter="0"/>
          <w:cols w:space="708"/>
          <w:docGrid w:linePitch="360"/>
        </w:sectPr>
      </w:pPr>
    </w:p>
    <w:p w:rsidR="001A0E97" w:rsidRDefault="001A0E97">
      <w:pPr>
        <w:spacing w:line="240" w:lineRule="auto"/>
        <w:rPr>
          <w:rFonts w:ascii="Times New Roman" w:eastAsia="Times New Roman" w:hAnsi="Times New Roman" w:cs="Times New Roman"/>
          <w:sz w:val="24"/>
          <w:szCs w:val="24"/>
        </w:rPr>
      </w:pPr>
    </w:p>
    <w:p w:rsidR="001A0E97" w:rsidRDefault="001A0E97">
      <w:pPr>
        <w:spacing w:line="240" w:lineRule="auto"/>
        <w:rPr>
          <w:rFonts w:ascii="Times New Roman" w:eastAsia="Times New Roman" w:hAnsi="Times New Roman" w:cs="Times New Roman"/>
          <w:sz w:val="24"/>
          <w:szCs w:val="24"/>
        </w:rPr>
      </w:pPr>
    </w:p>
    <w:p w:rsidR="0013469C" w:rsidRDefault="0013469C" w:rsidP="0095768A">
      <w:pPr>
        <w:spacing w:after="100"/>
        <w:rPr>
          <w:rFonts w:ascii="Times New Roman" w:eastAsia="Times New Roman" w:hAnsi="Times New Roman" w:cs="Times New Roman"/>
          <w:sz w:val="24"/>
          <w:szCs w:val="24"/>
        </w:rPr>
        <w:sectPr w:rsidR="0013469C" w:rsidSect="0095768A">
          <w:type w:val="continuous"/>
          <w:pgSz w:w="12240" w:h="15840"/>
          <w:pgMar w:top="936" w:right="936" w:bottom="936" w:left="936" w:header="708" w:footer="708" w:gutter="0"/>
          <w:cols w:num="2" w:space="708"/>
          <w:docGrid w:linePitch="360"/>
        </w:sectPr>
      </w:pPr>
    </w:p>
    <w:p w:rsidR="005D6F21" w:rsidRDefault="00085592" w:rsidP="002D6C7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32"/>
          <w:szCs w:val="32"/>
        </w:rPr>
        <w:t xml:space="preserve">“Homer, </w:t>
      </w:r>
      <w:proofErr w:type="gramStart"/>
      <w:r>
        <w:rPr>
          <w:rFonts w:ascii="Times New Roman" w:eastAsia="Times New Roman" w:hAnsi="Times New Roman" w:cs="Times New Roman"/>
          <w:b/>
          <w:iCs/>
          <w:sz w:val="32"/>
          <w:szCs w:val="32"/>
        </w:rPr>
        <w:t>The</w:t>
      </w:r>
      <w:proofErr w:type="gramEnd"/>
      <w:r>
        <w:rPr>
          <w:rFonts w:ascii="Times New Roman" w:eastAsia="Times New Roman" w:hAnsi="Times New Roman" w:cs="Times New Roman"/>
          <w:b/>
          <w:iCs/>
          <w:sz w:val="32"/>
          <w:szCs w:val="32"/>
        </w:rPr>
        <w:t xml:space="preserve"> Blind Poet” </w:t>
      </w:r>
      <w:r w:rsidR="005D6F21">
        <w:rPr>
          <w:rFonts w:ascii="Times New Roman" w:eastAsia="Times New Roman" w:hAnsi="Times New Roman" w:cs="Times New Roman"/>
          <w:sz w:val="24"/>
          <w:szCs w:val="24"/>
        </w:rPr>
        <w:t xml:space="preserve">by </w:t>
      </w:r>
      <w:proofErr w:type="spellStart"/>
      <w:r w:rsidR="0085699E">
        <w:rPr>
          <w:rFonts w:ascii="Times New Roman" w:eastAsia="Times New Roman" w:hAnsi="Times New Roman" w:cs="Times New Roman"/>
          <w:sz w:val="24"/>
          <w:szCs w:val="24"/>
        </w:rPr>
        <w:t>Alisoun</w:t>
      </w:r>
      <w:proofErr w:type="spellEnd"/>
      <w:r w:rsidR="0085699E">
        <w:rPr>
          <w:rFonts w:ascii="Times New Roman" w:eastAsia="Times New Roman" w:hAnsi="Times New Roman" w:cs="Times New Roman"/>
          <w:sz w:val="24"/>
          <w:szCs w:val="24"/>
        </w:rPr>
        <w:t xml:space="preserve"> Witting </w:t>
      </w:r>
    </w:p>
    <w:p w:rsidR="0085699E" w:rsidRDefault="0085699E" w:rsidP="0085699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Cs/>
          <w:sz w:val="32"/>
          <w:szCs w:val="32"/>
        </w:rPr>
        <w:t xml:space="preserve"> “Odysseus” </w:t>
      </w:r>
      <w:r>
        <w:rPr>
          <w:rFonts w:ascii="Times New Roman" w:eastAsia="Times New Roman" w:hAnsi="Times New Roman" w:cs="Times New Roman"/>
          <w:sz w:val="24"/>
          <w:szCs w:val="24"/>
        </w:rPr>
        <w:t>by W.H.D. Rouse</w:t>
      </w:r>
    </w:p>
    <w:p w:rsidR="0085699E" w:rsidRPr="00E81108" w:rsidRDefault="0085699E" w:rsidP="0085699E">
      <w:pPr>
        <w:spacing w:after="120" w:line="240" w:lineRule="auto"/>
        <w:jc w:val="center"/>
        <w:rPr>
          <w:rFonts w:ascii="Times New Roman" w:eastAsia="Times New Roman" w:hAnsi="Times New Roman" w:cs="Times New Roman"/>
          <w:b/>
          <w:iCs/>
          <w:sz w:val="32"/>
          <w:szCs w:val="32"/>
        </w:rPr>
      </w:pPr>
      <w:proofErr w:type="gramStart"/>
      <w:r w:rsidRPr="00E8110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ages</w:t>
      </w:r>
      <w:proofErr w:type="gramEnd"/>
      <w:r w:rsidRPr="00E81108">
        <w:rPr>
          <w:rFonts w:ascii="Times New Roman" w:eastAsia="Times New Roman" w:hAnsi="Times New Roman" w:cs="Times New Roman"/>
          <w:b/>
          <w:sz w:val="24"/>
          <w:szCs w:val="24"/>
        </w:rPr>
        <w:t xml:space="preserve"> 7</w:t>
      </w:r>
      <w:r>
        <w:rPr>
          <w:rFonts w:ascii="Times New Roman" w:eastAsia="Times New Roman" w:hAnsi="Times New Roman" w:cs="Times New Roman"/>
          <w:b/>
          <w:sz w:val="24"/>
          <w:szCs w:val="24"/>
        </w:rPr>
        <w:t>4</w:t>
      </w:r>
      <w:r w:rsidRPr="00E81108">
        <w:rPr>
          <w:rFonts w:ascii="Times New Roman" w:eastAsia="Times New Roman" w:hAnsi="Times New Roman" w:cs="Times New Roman"/>
          <w:b/>
          <w:sz w:val="24"/>
          <w:szCs w:val="24"/>
        </w:rPr>
        <w:t>-81</w:t>
      </w:r>
    </w:p>
    <w:p w:rsidR="002D6C74" w:rsidRDefault="002D6C74" w:rsidP="0095768A">
      <w:pPr>
        <w:spacing w:after="100"/>
        <w:rPr>
          <w:rFonts w:ascii="Times New Roman" w:eastAsia="Times New Roman" w:hAnsi="Times New Roman" w:cs="Times New Roman"/>
          <w:sz w:val="24"/>
          <w:szCs w:val="24"/>
        </w:rPr>
      </w:pPr>
    </w:p>
    <w:p w:rsidR="00625BE9" w:rsidRPr="001A0E97" w:rsidRDefault="001A0E97" w:rsidP="00625BE9">
      <w:pPr>
        <w:spacing w:after="100"/>
        <w:rPr>
          <w:rFonts w:ascii="Times New Roman" w:eastAsia="Times New Roman" w:hAnsi="Times New Roman" w:cs="Times New Roman"/>
          <w:b/>
          <w:sz w:val="24"/>
          <w:szCs w:val="24"/>
        </w:rPr>
      </w:pPr>
      <w:r w:rsidRPr="001A0E97">
        <w:rPr>
          <w:rFonts w:ascii="Times New Roman" w:eastAsia="Times New Roman" w:hAnsi="Times New Roman" w:cs="Times New Roman"/>
          <w:b/>
          <w:sz w:val="24"/>
          <w:szCs w:val="24"/>
        </w:rPr>
        <w:t xml:space="preserve">Background: </w:t>
      </w:r>
      <w:r w:rsidR="00625BE9" w:rsidRPr="001A0E97">
        <w:rPr>
          <w:rFonts w:ascii="Times New Roman" w:eastAsia="Times New Roman" w:hAnsi="Times New Roman" w:cs="Times New Roman"/>
          <w:b/>
          <w:sz w:val="24"/>
          <w:szCs w:val="24"/>
        </w:rPr>
        <w:t>The Trojan War</w:t>
      </w:r>
      <w:r w:rsidR="005D6F21">
        <w:rPr>
          <w:rFonts w:ascii="Times New Roman" w:eastAsia="Times New Roman" w:hAnsi="Times New Roman" w:cs="Times New Roman"/>
          <w:b/>
          <w:sz w:val="24"/>
          <w:szCs w:val="24"/>
        </w:rPr>
        <w:t>, Odysseus and Penelope</w:t>
      </w:r>
    </w:p>
    <w:p w:rsidR="00625BE9" w:rsidRPr="00B7722E" w:rsidRDefault="00907AD2" w:rsidP="00907AD2">
      <w:pPr>
        <w:spacing w:line="240" w:lineRule="auto"/>
        <w:rPr>
          <w:rFonts w:ascii="Times New Roman" w:eastAsia="Times New Roman" w:hAnsi="Times New Roman" w:cs="Times New Roman"/>
        </w:rPr>
      </w:pPr>
      <w:r w:rsidRPr="00B7722E">
        <w:rPr>
          <w:rFonts w:ascii="Times New Roman" w:eastAsia="Times New Roman" w:hAnsi="Times New Roman" w:cs="Times New Roman"/>
        </w:rPr>
        <w:tab/>
      </w:r>
      <w:r w:rsidR="00625BE9" w:rsidRPr="00B7722E">
        <w:rPr>
          <w:rFonts w:ascii="Times New Roman" w:eastAsia="Times New Roman" w:hAnsi="Times New Roman" w:cs="Times New Roman"/>
        </w:rPr>
        <w:t>According to legend, the war began after Paris of Troy kidnapped Helen of Greece. The Greek army sailed to Troy to bring Helen back.</w:t>
      </w:r>
      <w:r w:rsidRPr="00B7722E">
        <w:rPr>
          <w:rFonts w:ascii="Times New Roman" w:eastAsia="Times New Roman" w:hAnsi="Times New Roman" w:cs="Times New Roman"/>
        </w:rPr>
        <w:t xml:space="preserve"> </w:t>
      </w:r>
      <w:r w:rsidR="00625BE9" w:rsidRPr="00B7722E">
        <w:rPr>
          <w:rFonts w:ascii="Times New Roman" w:eastAsia="Times New Roman" w:hAnsi="Times New Roman" w:cs="Times New Roman"/>
        </w:rPr>
        <w:t>After ten years of war, the Greeks defeated the Trojans by trickery. They built a gigantic wooden horse and presented it to the Trojans a gift. That night Greek soldiers hidden inside the horse unlocked the city gates—letting in the rest of the Greek army.</w:t>
      </w:r>
      <w:r w:rsidRPr="00B7722E">
        <w:rPr>
          <w:rFonts w:ascii="Times New Roman" w:eastAsia="Times New Roman" w:hAnsi="Times New Roman" w:cs="Times New Roman"/>
        </w:rPr>
        <w:t xml:space="preserve"> </w:t>
      </w:r>
      <w:r w:rsidR="00625BE9" w:rsidRPr="00B7722E">
        <w:rPr>
          <w:rFonts w:ascii="Times New Roman" w:eastAsia="Times New Roman" w:hAnsi="Times New Roman" w:cs="Times New Roman"/>
        </w:rPr>
        <w:t>The Trojan War was considered a myth until ruins discovered in the nineteenth century in Turkey proved to be the site of ancient Troy. Historians now believe that Troy and Greece actually waged a long war.</w:t>
      </w:r>
    </w:p>
    <w:p w:rsidR="0079518A" w:rsidRPr="00B7722E" w:rsidRDefault="0079518A" w:rsidP="00E81108">
      <w:pPr>
        <w:spacing w:line="240" w:lineRule="auto"/>
        <w:jc w:val="center"/>
        <w:rPr>
          <w:rFonts w:ascii="Times New Roman" w:eastAsia="Times New Roman" w:hAnsi="Times New Roman" w:cs="Times New Roman"/>
          <w:b/>
          <w:iCs/>
        </w:rPr>
      </w:pPr>
    </w:p>
    <w:p w:rsidR="00E81108" w:rsidRPr="00B7722E" w:rsidRDefault="005D6F21" w:rsidP="00E81108">
      <w:pPr>
        <w:spacing w:after="120" w:line="240" w:lineRule="auto"/>
        <w:rPr>
          <w:rFonts w:ascii="Times New Roman" w:eastAsia="Courier New" w:hAnsi="Times New Roman" w:cs="Times New Roman"/>
        </w:rPr>
      </w:pPr>
      <w:r w:rsidRPr="00B7722E">
        <w:rPr>
          <w:rFonts w:ascii="Times New Roman" w:eastAsia="Times New Roman" w:hAnsi="Times New Roman" w:cs="Times New Roman"/>
          <w:b/>
        </w:rPr>
        <w:tab/>
      </w:r>
      <w:r w:rsidR="00E81108" w:rsidRPr="00B7722E">
        <w:rPr>
          <w:rFonts w:ascii="Times New Roman" w:eastAsia="Courier New" w:hAnsi="Times New Roman" w:cs="Times New Roman"/>
        </w:rPr>
        <w:t>Homer’s Odyssey also tells the story of Penelope. For 20 years, she awaits her husband’s return. During this time, many noblemen ask—even demand—to marry her. She refuses to believe that Odysseus is dead but finally says she’ll choose a new husband when she finishes weaving a funeral shroud for her father-in-law. She weaves by day and at night unravels her work. When her suitors catch on, they are furious.</w:t>
      </w:r>
    </w:p>
    <w:p w:rsidR="006843FC" w:rsidRDefault="006843FC" w:rsidP="005D6F21">
      <w:pPr>
        <w:spacing w:after="100"/>
        <w:rPr>
          <w:rFonts w:ascii="Times New Roman" w:hAnsi="Times New Roman" w:cs="Times New Roman"/>
          <w:b/>
          <w:sz w:val="24"/>
          <w:szCs w:val="24"/>
        </w:rPr>
      </w:pPr>
    </w:p>
    <w:p w:rsidR="005D6F21" w:rsidRDefault="005D6F21" w:rsidP="005D6F21">
      <w:pPr>
        <w:spacing w:after="100"/>
        <w:rPr>
          <w:rFonts w:ascii="Times New Roman" w:hAnsi="Times New Roman" w:cs="Times New Roman"/>
          <w:b/>
          <w:sz w:val="24"/>
          <w:szCs w:val="24"/>
        </w:rPr>
        <w:sectPr w:rsidR="005D6F21"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8E0C85">
        <w:rPr>
          <w:rFonts w:ascii="Times New Roman" w:hAnsi="Times New Roman" w:cs="Times New Roman"/>
          <w:b/>
          <w:sz w:val="24"/>
          <w:szCs w:val="24"/>
        </w:rPr>
        <w:t xml:space="preserve"> over before starting the story</w:t>
      </w:r>
    </w:p>
    <w:p w:rsidR="005D6F21" w:rsidRDefault="005D6F21" w:rsidP="005D6F21">
      <w:pPr>
        <w:spacing w:after="100"/>
        <w:rPr>
          <w:rFonts w:ascii="Times New Roman" w:eastAsia="Times New Roman" w:hAnsi="Times New Roman" w:cs="Times New Roman"/>
          <w:b/>
          <w:sz w:val="24"/>
          <w:szCs w:val="24"/>
        </w:rPr>
        <w:sectPr w:rsidR="005D6F21" w:rsidSect="0013469C">
          <w:type w:val="continuous"/>
          <w:pgSz w:w="12240" w:h="15840"/>
          <w:pgMar w:top="936" w:right="936" w:bottom="936" w:left="936" w:header="708" w:footer="708" w:gutter="0"/>
          <w:cols w:space="708"/>
          <w:docGrid w:linePitch="360"/>
        </w:sectPr>
      </w:pPr>
    </w:p>
    <w:p w:rsidR="005D6F21" w:rsidRPr="00DA66AB" w:rsidRDefault="005D6F21" w:rsidP="006843FC">
      <w:pPr>
        <w:rPr>
          <w:rFonts w:ascii="Times New Roman" w:eastAsia="Times New Roman" w:hAnsi="Times New Roman" w:cs="Times New Roman"/>
          <w:sz w:val="24"/>
          <w:szCs w:val="24"/>
        </w:rPr>
      </w:pPr>
      <w:proofErr w:type="gramStart"/>
      <w:r w:rsidRPr="00DA66AB">
        <w:rPr>
          <w:rFonts w:ascii="Times New Roman" w:eastAsia="Times New Roman" w:hAnsi="Times New Roman" w:cs="Times New Roman"/>
          <w:b/>
          <w:sz w:val="24"/>
          <w:szCs w:val="24"/>
        </w:rPr>
        <w:t>siege</w:t>
      </w:r>
      <w:proofErr w:type="gramEnd"/>
      <w:r w:rsidRPr="00DA66AB">
        <w:rPr>
          <w:rFonts w:ascii="Times New Roman" w:eastAsia="Times New Roman" w:hAnsi="Times New Roman" w:cs="Times New Roman"/>
          <w:sz w:val="24"/>
          <w:szCs w:val="24"/>
        </w:rPr>
        <w:t xml:space="preserve"> blockade</w:t>
      </w:r>
      <w:r>
        <w:rPr>
          <w:rFonts w:ascii="Times New Roman" w:eastAsia="Times New Roman" w:hAnsi="Times New Roman" w:cs="Times New Roman"/>
          <w:sz w:val="24"/>
          <w:szCs w:val="24"/>
        </w:rPr>
        <w:t>; persistent attack</w:t>
      </w:r>
    </w:p>
    <w:p w:rsidR="005D6F21" w:rsidRPr="00DA66AB" w:rsidRDefault="005D6F21" w:rsidP="006843FC">
      <w:pPr>
        <w:rPr>
          <w:rFonts w:ascii="Times New Roman" w:eastAsia="Times New Roman" w:hAnsi="Times New Roman" w:cs="Times New Roman"/>
          <w:sz w:val="24"/>
          <w:szCs w:val="24"/>
        </w:rPr>
      </w:pPr>
      <w:proofErr w:type="gramStart"/>
      <w:r w:rsidRPr="00DA66AB">
        <w:rPr>
          <w:rFonts w:ascii="Times New Roman" w:eastAsia="Times New Roman" w:hAnsi="Times New Roman" w:cs="Times New Roman"/>
          <w:b/>
          <w:sz w:val="24"/>
          <w:szCs w:val="24"/>
        </w:rPr>
        <w:t>steward</w:t>
      </w:r>
      <w:proofErr w:type="gramEnd"/>
      <w:r w:rsidRPr="00DA66AB">
        <w:rPr>
          <w:rFonts w:ascii="Times New Roman" w:eastAsia="Times New Roman" w:hAnsi="Times New Roman" w:cs="Times New Roman"/>
          <w:sz w:val="24"/>
          <w:szCs w:val="24"/>
        </w:rPr>
        <w:t xml:space="preserve"> caretaker; manager </w:t>
      </w:r>
    </w:p>
    <w:p w:rsidR="005D6F21" w:rsidRPr="00DA66AB" w:rsidRDefault="005D6F21" w:rsidP="006843FC">
      <w:pPr>
        <w:rPr>
          <w:rFonts w:ascii="Times New Roman" w:eastAsia="Times New Roman" w:hAnsi="Times New Roman" w:cs="Times New Roman"/>
          <w:sz w:val="24"/>
          <w:szCs w:val="24"/>
        </w:rPr>
      </w:pPr>
      <w:proofErr w:type="gramStart"/>
      <w:r w:rsidRPr="00DA66AB">
        <w:rPr>
          <w:rFonts w:ascii="Times New Roman" w:eastAsia="Times New Roman" w:hAnsi="Times New Roman" w:cs="Times New Roman"/>
          <w:b/>
          <w:sz w:val="24"/>
          <w:szCs w:val="24"/>
        </w:rPr>
        <w:t>bowling</w:t>
      </w:r>
      <w:proofErr w:type="gramEnd"/>
      <w:r w:rsidRPr="00DA66AB">
        <w:rPr>
          <w:rFonts w:ascii="Times New Roman" w:eastAsia="Times New Roman" w:hAnsi="Times New Roman" w:cs="Times New Roman"/>
          <w:sz w:val="24"/>
          <w:szCs w:val="24"/>
        </w:rPr>
        <w:t xml:space="preserve"> rolling; moving quickly </w:t>
      </w:r>
    </w:p>
    <w:p w:rsidR="005D6F21" w:rsidRDefault="005D6F21" w:rsidP="006843FC">
      <w:pPr>
        <w:rPr>
          <w:rFonts w:ascii="Times New Roman" w:eastAsia="Times New Roman" w:hAnsi="Times New Roman" w:cs="Times New Roman"/>
          <w:sz w:val="24"/>
          <w:szCs w:val="24"/>
        </w:rPr>
      </w:pPr>
      <w:proofErr w:type="gramStart"/>
      <w:r w:rsidRPr="00321D25">
        <w:rPr>
          <w:rFonts w:ascii="Times New Roman" w:eastAsia="Times New Roman" w:hAnsi="Times New Roman" w:cs="Times New Roman"/>
          <w:b/>
          <w:sz w:val="24"/>
          <w:szCs w:val="24"/>
        </w:rPr>
        <w:t>sty</w:t>
      </w:r>
      <w:proofErr w:type="gramEnd"/>
      <w:r w:rsidRPr="00321D25">
        <w:rPr>
          <w:rFonts w:ascii="Times New Roman" w:eastAsia="Times New Roman" w:hAnsi="Times New Roman" w:cs="Times New Roman"/>
          <w:sz w:val="24"/>
          <w:szCs w:val="24"/>
        </w:rPr>
        <w:t xml:space="preserve"> pig pen</w:t>
      </w:r>
    </w:p>
    <w:p w:rsidR="005D6F21" w:rsidRPr="00F9048A" w:rsidRDefault="005D6F21" w:rsidP="005D6F21">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Default="005D6F21" w:rsidP="00625BE9">
      <w:pPr>
        <w:spacing w:after="100"/>
        <w:rPr>
          <w:rFonts w:ascii="Times New Roman" w:eastAsia="Times New Roman" w:hAnsi="Times New Roman" w:cs="Times New Roman"/>
          <w:sz w:val="24"/>
          <w:szCs w:val="24"/>
        </w:rPr>
        <w:sectPr w:rsidR="005D6F21" w:rsidSect="005D6F21">
          <w:type w:val="continuous"/>
          <w:pgSz w:w="12240" w:h="15840"/>
          <w:pgMar w:top="936" w:right="936" w:bottom="936" w:left="936" w:header="708" w:footer="708" w:gutter="0"/>
          <w:cols w:num="2" w:space="708"/>
          <w:docGrid w:linePitch="360"/>
        </w:sectPr>
      </w:pPr>
      <w:r w:rsidRPr="008E5704">
        <w:rPr>
          <w:rFonts w:ascii="Times New Roman" w:eastAsia="Times New Roman" w:hAnsi="Times New Roman" w:cs="Times New Roman"/>
          <w:sz w:val="24"/>
          <w:szCs w:val="24"/>
        </w:rPr>
        <w:t>_________________________________</w:t>
      </w:r>
    </w:p>
    <w:p w:rsidR="00B7722E" w:rsidRDefault="00B7722E" w:rsidP="0085699E">
      <w:pPr>
        <w:spacing w:line="240" w:lineRule="auto"/>
        <w:jc w:val="right"/>
        <w:rPr>
          <w:rFonts w:ascii="Times New Roman" w:eastAsia="Times New Roman" w:hAnsi="Times New Roman" w:cs="Times New Roman"/>
          <w:b/>
          <w:iCs/>
          <w:sz w:val="24"/>
          <w:szCs w:val="24"/>
        </w:rPr>
      </w:pPr>
    </w:p>
    <w:p w:rsidR="005D6F21" w:rsidRDefault="00B7722E" w:rsidP="00B7722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DB118B" w:rsidRPr="00B7722E" w:rsidRDefault="00DB118B" w:rsidP="00B7722E">
      <w:pPr>
        <w:spacing w:after="120" w:line="240" w:lineRule="auto"/>
        <w:rPr>
          <w:rFonts w:ascii="Times New Roman" w:eastAsia="Times New Roman" w:hAnsi="Times New Roman" w:cs="Times New Roman"/>
          <w:b/>
          <w:iCs/>
          <w:sz w:val="24"/>
          <w:szCs w:val="24"/>
        </w:rPr>
      </w:pPr>
    </w:p>
    <w:p w:rsidR="00E81108" w:rsidRDefault="00E81108" w:rsidP="00E81108">
      <w:pPr>
        <w:spacing w:after="1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Pr="006B79FF">
        <w:rPr>
          <w:rFonts w:ascii="Times New Roman" w:eastAsia="Times New Roman" w:hAnsi="Times New Roman" w:cs="Times New Roman"/>
          <w:iCs/>
          <w:sz w:val="24"/>
          <w:szCs w:val="24"/>
        </w:rPr>
        <w:t xml:space="preserve">What journey does Odysseus wish to make? </w:t>
      </w:r>
    </w:p>
    <w:p w:rsidR="000934C0" w:rsidRDefault="000934C0" w:rsidP="00E81108">
      <w:pPr>
        <w:spacing w:after="120" w:line="240" w:lineRule="auto"/>
        <w:rPr>
          <w:rFonts w:ascii="Times New Roman" w:eastAsia="Courier New" w:hAnsi="Times New Roman" w:cs="Times New Roman"/>
          <w:sz w:val="24"/>
          <w:szCs w:val="24"/>
        </w:rPr>
      </w:pPr>
    </w:p>
    <w:p w:rsidR="002D6C74" w:rsidRDefault="002D6C74" w:rsidP="00E81108">
      <w:pPr>
        <w:spacing w:after="120" w:line="240" w:lineRule="auto"/>
        <w:rPr>
          <w:rFonts w:ascii="Times New Roman" w:eastAsia="Courier New" w:hAnsi="Times New Roman" w:cs="Times New Roman"/>
          <w:sz w:val="24"/>
          <w:szCs w:val="24"/>
        </w:rPr>
      </w:pPr>
    </w:p>
    <w:p w:rsidR="00E81108" w:rsidRDefault="00E81108" w:rsidP="00E81108">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 What </w:t>
      </w:r>
      <w:r w:rsidR="00C82541">
        <w:rPr>
          <w:rFonts w:ascii="Times New Roman" w:eastAsia="Courier New" w:hAnsi="Times New Roman" w:cs="Times New Roman"/>
          <w:sz w:val="24"/>
          <w:szCs w:val="24"/>
        </w:rPr>
        <w:t>events delay</w:t>
      </w:r>
      <w:r>
        <w:rPr>
          <w:rFonts w:ascii="Times New Roman" w:eastAsia="Courier New" w:hAnsi="Times New Roman" w:cs="Times New Roman"/>
          <w:sz w:val="24"/>
          <w:szCs w:val="24"/>
        </w:rPr>
        <w:t xml:space="preserve"> Odysseus on </w:t>
      </w:r>
      <w:r w:rsidRPr="006B79FF">
        <w:rPr>
          <w:rFonts w:ascii="Times New Roman" w:eastAsia="Courier New" w:hAnsi="Times New Roman" w:cs="Times New Roman"/>
          <w:sz w:val="24"/>
          <w:szCs w:val="24"/>
        </w:rPr>
        <w:t xml:space="preserve">his journey? </w:t>
      </w:r>
    </w:p>
    <w:p w:rsidR="0079518A" w:rsidRDefault="0079518A" w:rsidP="00E81108">
      <w:pPr>
        <w:spacing w:after="120" w:line="240" w:lineRule="auto"/>
        <w:rPr>
          <w:rFonts w:ascii="Times New Roman" w:eastAsia="Courier New" w:hAnsi="Times New Roman" w:cs="Times New Roman"/>
          <w:sz w:val="24"/>
          <w:szCs w:val="24"/>
        </w:rPr>
      </w:pPr>
    </w:p>
    <w:p w:rsidR="00B553F0" w:rsidRDefault="00B553F0" w:rsidP="00E81108">
      <w:pPr>
        <w:spacing w:after="120" w:line="240" w:lineRule="auto"/>
        <w:rPr>
          <w:rFonts w:ascii="Times New Roman" w:eastAsia="Courier New" w:hAnsi="Times New Roman" w:cs="Times New Roman"/>
          <w:sz w:val="24"/>
          <w:szCs w:val="24"/>
        </w:rPr>
      </w:pPr>
    </w:p>
    <w:p w:rsidR="00B553F0" w:rsidRDefault="00B553F0" w:rsidP="00E81108">
      <w:pPr>
        <w:spacing w:after="120" w:line="240" w:lineRule="auto"/>
        <w:rPr>
          <w:rFonts w:ascii="Times New Roman" w:eastAsia="Courier New" w:hAnsi="Times New Roman" w:cs="Times New Roman"/>
          <w:sz w:val="24"/>
          <w:szCs w:val="24"/>
        </w:rPr>
      </w:pPr>
    </w:p>
    <w:p w:rsidR="000934C0" w:rsidRDefault="000934C0"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t>
      </w:r>
      <w:proofErr w:type="gramStart"/>
      <w:r>
        <w:rPr>
          <w:rFonts w:ascii="Times New Roman" w:eastAsia="Times New Roman" w:hAnsi="Times New Roman" w:cs="Times New Roman"/>
          <w:b/>
          <w:iCs/>
          <w:sz w:val="24"/>
          <w:szCs w:val="24"/>
        </w:rPr>
        <w:t>continued</w:t>
      </w:r>
      <w:proofErr w:type="gramEnd"/>
      <w:r>
        <w:rPr>
          <w:rFonts w:ascii="Times New Roman" w:eastAsia="Times New Roman" w:hAnsi="Times New Roman" w:cs="Times New Roman"/>
          <w:b/>
          <w:iCs/>
          <w:sz w:val="24"/>
          <w:szCs w:val="24"/>
        </w:rPr>
        <w:t xml:space="preserve"> on next page)</w:t>
      </w: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E81108" w:rsidRPr="00333B40" w:rsidRDefault="00E81108" w:rsidP="00E81108">
      <w:pPr>
        <w:spacing w:after="120" w:line="240" w:lineRule="auto"/>
        <w:rPr>
          <w:rFonts w:ascii="Times New Roman" w:eastAsia="Courier New" w:hAnsi="Times New Roman" w:cs="Times New Roman"/>
          <w:sz w:val="24"/>
          <w:szCs w:val="24"/>
        </w:rPr>
      </w:pPr>
      <w:r w:rsidRPr="006B79FF">
        <w:rPr>
          <w:rFonts w:ascii="Times New Roman" w:eastAsia="Courier New" w:hAnsi="Times New Roman" w:cs="Times New Roman"/>
          <w:sz w:val="24"/>
          <w:szCs w:val="24"/>
        </w:rPr>
        <w:t xml:space="preserve">3. As a </w:t>
      </w:r>
      <w:r>
        <w:rPr>
          <w:rFonts w:ascii="Times New Roman" w:eastAsia="Courier New" w:hAnsi="Times New Roman" w:cs="Times New Roman"/>
          <w:sz w:val="24"/>
          <w:szCs w:val="24"/>
        </w:rPr>
        <w:t>heroic figure, is Odysseus more of a great warrior or more of a great thinker and trickster?</w:t>
      </w:r>
      <w:r w:rsidR="00333B40">
        <w:rPr>
          <w:rFonts w:ascii="Times New Roman" w:eastAsia="Courier New" w:hAnsi="Times New Roman" w:cs="Times New Roman"/>
          <w:sz w:val="24"/>
          <w:szCs w:val="24"/>
        </w:rPr>
        <w:t xml:space="preserve"> Provide </w:t>
      </w:r>
      <w:r w:rsidR="00333B40">
        <w:rPr>
          <w:rFonts w:ascii="Times New Roman" w:eastAsia="Courier New" w:hAnsi="Times New Roman" w:cs="Times New Roman"/>
          <w:b/>
          <w:sz w:val="24"/>
          <w:szCs w:val="24"/>
        </w:rPr>
        <w:t>textual evidence</w:t>
      </w:r>
      <w:r w:rsidR="00333B40">
        <w:rPr>
          <w:rFonts w:ascii="Times New Roman" w:eastAsia="Courier New" w:hAnsi="Times New Roman" w:cs="Times New Roman"/>
          <w:sz w:val="24"/>
          <w:szCs w:val="24"/>
        </w:rPr>
        <w:t xml:space="preserve"> for your response!</w:t>
      </w:r>
    </w:p>
    <w:p w:rsidR="00E81108" w:rsidRDefault="00E81108" w:rsidP="00E81108">
      <w:pPr>
        <w:spacing w:after="120" w:line="240" w:lineRule="auto"/>
        <w:rPr>
          <w:rFonts w:ascii="Times New Roman" w:eastAsia="Courier New" w:hAnsi="Times New Roman" w:cs="Times New Roman"/>
          <w:i/>
          <w:sz w:val="24"/>
          <w:szCs w:val="24"/>
        </w:rPr>
      </w:pPr>
    </w:p>
    <w:p w:rsidR="0079518A" w:rsidRDefault="0079518A" w:rsidP="00E81108">
      <w:pPr>
        <w:spacing w:after="120" w:line="240" w:lineRule="auto"/>
        <w:rPr>
          <w:rFonts w:ascii="Times New Roman" w:eastAsia="Courier New" w:hAnsi="Times New Roman" w:cs="Times New Roman"/>
          <w:i/>
          <w:sz w:val="24"/>
          <w:szCs w:val="24"/>
        </w:rPr>
      </w:pPr>
    </w:p>
    <w:p w:rsidR="000934C0" w:rsidRDefault="000934C0" w:rsidP="00E81108">
      <w:pPr>
        <w:spacing w:after="120" w:line="240" w:lineRule="auto"/>
        <w:rPr>
          <w:rFonts w:ascii="Times New Roman" w:eastAsia="Courier New" w:hAnsi="Times New Roman" w:cs="Times New Roman"/>
          <w:i/>
          <w:sz w:val="24"/>
          <w:szCs w:val="24"/>
        </w:rPr>
      </w:pPr>
    </w:p>
    <w:p w:rsidR="0079518A" w:rsidRDefault="0079518A" w:rsidP="00E81108">
      <w:pPr>
        <w:spacing w:after="120" w:line="240" w:lineRule="auto"/>
        <w:rPr>
          <w:rFonts w:ascii="Times New Roman" w:eastAsia="Courier New" w:hAnsi="Times New Roman" w:cs="Times New Roman"/>
          <w:sz w:val="24"/>
          <w:szCs w:val="24"/>
        </w:rPr>
      </w:pPr>
    </w:p>
    <w:p w:rsidR="005D6F21" w:rsidRDefault="005D6F21" w:rsidP="00E81108">
      <w:pPr>
        <w:spacing w:after="120" w:line="240" w:lineRule="auto"/>
        <w:rPr>
          <w:rFonts w:ascii="Times New Roman" w:eastAsia="Courier New" w:hAnsi="Times New Roman" w:cs="Times New Roman"/>
          <w:sz w:val="24"/>
          <w:szCs w:val="24"/>
        </w:rPr>
      </w:pPr>
    </w:p>
    <w:p w:rsidR="00A3308C" w:rsidRDefault="00A3308C" w:rsidP="00E81108">
      <w:pPr>
        <w:spacing w:after="120" w:line="240" w:lineRule="auto"/>
        <w:rPr>
          <w:rFonts w:ascii="Times New Roman" w:eastAsia="Courier New" w:hAnsi="Times New Roman" w:cs="Times New Roman"/>
          <w:sz w:val="24"/>
          <w:szCs w:val="24"/>
        </w:rPr>
      </w:pPr>
    </w:p>
    <w:p w:rsidR="0079518A" w:rsidRDefault="0079518A" w:rsidP="00E81108">
      <w:pPr>
        <w:spacing w:after="120" w:line="240" w:lineRule="auto"/>
        <w:rPr>
          <w:rFonts w:ascii="Times New Roman" w:eastAsia="Courier New" w:hAnsi="Times New Roman" w:cs="Times New Roman"/>
          <w:sz w:val="24"/>
          <w:szCs w:val="24"/>
        </w:rPr>
      </w:pPr>
    </w:p>
    <w:p w:rsidR="006843FC" w:rsidRDefault="00E81108" w:rsidP="00E81108">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 Why do you think Hermes gives Odysseus protection from the enchantments of Circe?</w:t>
      </w:r>
      <w:r w:rsidR="000C1015">
        <w:rPr>
          <w:rFonts w:ascii="Times New Roman" w:eastAsia="Courier New" w:hAnsi="Times New Roman" w:cs="Times New Roman"/>
          <w:sz w:val="24"/>
          <w:szCs w:val="24"/>
        </w:rPr>
        <w:t xml:space="preserve"> </w:t>
      </w:r>
    </w:p>
    <w:p w:rsidR="000C1015" w:rsidRDefault="000C1015" w:rsidP="00E75180">
      <w:pPr>
        <w:spacing w:line="240" w:lineRule="auto"/>
        <w:jc w:val="center"/>
        <w:rPr>
          <w:rFonts w:ascii="Times New Roman" w:eastAsia="Courier New" w:hAnsi="Times New Roman" w:cs="Times New Roman"/>
          <w:sz w:val="24"/>
          <w:szCs w:val="24"/>
        </w:rPr>
      </w:pPr>
    </w:p>
    <w:p w:rsidR="00520A4B" w:rsidRDefault="00520A4B">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br w:type="page"/>
      </w:r>
    </w:p>
    <w:p w:rsidR="002D6C74" w:rsidRDefault="002D6C74" w:rsidP="00E75180">
      <w:pPr>
        <w:spacing w:line="240" w:lineRule="auto"/>
        <w:jc w:val="center"/>
        <w:rPr>
          <w:rFonts w:ascii="Times New Roman" w:eastAsia="Courier New" w:hAnsi="Times New Roman" w:cs="Times New Roman"/>
          <w:sz w:val="24"/>
          <w:szCs w:val="24"/>
        </w:rPr>
      </w:pPr>
    </w:p>
    <w:p w:rsidR="00E75180" w:rsidRDefault="00E75180" w:rsidP="00E75180">
      <w:pPr>
        <w:spacing w:line="240" w:lineRule="auto"/>
        <w:jc w:val="center"/>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t>“Cupid and Psyche”</w:t>
      </w:r>
    </w:p>
    <w:p w:rsidR="00E75180" w:rsidRDefault="00E75180" w:rsidP="00E75180">
      <w:pPr>
        <w:spacing w:line="240" w:lineRule="auto"/>
        <w:jc w:val="cente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by</w:t>
      </w:r>
      <w:proofErr w:type="gramEnd"/>
      <w:r>
        <w:rPr>
          <w:rFonts w:ascii="Times New Roman" w:eastAsia="Times New Roman" w:hAnsi="Times New Roman" w:cs="Times New Roman"/>
          <w:iCs/>
          <w:sz w:val="24"/>
          <w:szCs w:val="24"/>
        </w:rPr>
        <w:t xml:space="preserve"> Barbara McBride-Smith</w:t>
      </w:r>
    </w:p>
    <w:p w:rsidR="00E75180" w:rsidRPr="009F6B78" w:rsidRDefault="00E75180" w:rsidP="00E75180">
      <w:pPr>
        <w:spacing w:line="240" w:lineRule="auto"/>
        <w:jc w:val="cente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pages</w:t>
      </w:r>
      <w:proofErr w:type="gramEnd"/>
      <w:r>
        <w:rPr>
          <w:rFonts w:ascii="Times New Roman" w:eastAsia="Times New Roman" w:hAnsi="Times New Roman" w:cs="Times New Roman"/>
          <w:iCs/>
          <w:sz w:val="24"/>
          <w:szCs w:val="24"/>
        </w:rPr>
        <w:t xml:space="preserve"> 85-91</w:t>
      </w:r>
    </w:p>
    <w:p w:rsidR="00E75180" w:rsidRDefault="00E75180" w:rsidP="00E75180">
      <w:pPr>
        <w:spacing w:line="240" w:lineRule="auto"/>
        <w:jc w:val="center"/>
        <w:rPr>
          <w:rFonts w:ascii="Times New Roman" w:eastAsia="Times New Roman" w:hAnsi="Times New Roman" w:cs="Times New Roman"/>
          <w:iCs/>
          <w:sz w:val="32"/>
          <w:szCs w:val="32"/>
        </w:rPr>
      </w:pPr>
    </w:p>
    <w:p w:rsidR="005D6F21" w:rsidRDefault="005D6F21" w:rsidP="005D6F21">
      <w:pPr>
        <w:spacing w:after="100"/>
        <w:rPr>
          <w:rFonts w:ascii="Times New Roman" w:eastAsia="Times New Roman" w:hAnsi="Times New Roman" w:cs="Times New Roman"/>
          <w:b/>
          <w:sz w:val="24"/>
          <w:szCs w:val="24"/>
        </w:rPr>
        <w:sectPr w:rsidR="005D6F21" w:rsidSect="0013469C">
          <w:type w:val="continuous"/>
          <w:pgSz w:w="12240" w:h="15840"/>
          <w:pgMar w:top="936" w:right="936" w:bottom="936" w:left="936" w:header="708" w:footer="708" w:gutter="0"/>
          <w:cols w:space="708"/>
          <w:docGrid w:linePitch="360"/>
        </w:sectPr>
      </w:pPr>
    </w:p>
    <w:p w:rsidR="005D6F21" w:rsidRDefault="005D6F21" w:rsidP="005D6F21">
      <w:pPr>
        <w:spacing w:after="100"/>
        <w:rPr>
          <w:rFonts w:ascii="Times New Roman" w:hAnsi="Times New Roman" w:cs="Times New Roman"/>
          <w:b/>
          <w:sz w:val="24"/>
          <w:szCs w:val="24"/>
        </w:rPr>
        <w:sectPr w:rsidR="005D6F21"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5D6F21" w:rsidRDefault="005D6F21" w:rsidP="00A3308C">
      <w:pPr>
        <w:rPr>
          <w:rFonts w:ascii="Times New Roman" w:eastAsia="Times New Roman" w:hAnsi="Times New Roman" w:cs="Times New Roman"/>
          <w:b/>
          <w:sz w:val="24"/>
          <w:szCs w:val="24"/>
        </w:rPr>
      </w:pPr>
    </w:p>
    <w:p w:rsidR="005D6F21" w:rsidRDefault="005D6F21" w:rsidP="00A3308C">
      <w:pPr>
        <w:ind w:firstLine="4"/>
        <w:rPr>
          <w:rFonts w:ascii="Times New Roman" w:eastAsia="Times New Roman" w:hAnsi="Times New Roman" w:cs="Times New Roman"/>
          <w:sz w:val="24"/>
          <w:szCs w:val="24"/>
        </w:rPr>
      </w:pPr>
      <w:proofErr w:type="gramStart"/>
      <w:r w:rsidRPr="00C344E1">
        <w:rPr>
          <w:rFonts w:ascii="Times New Roman" w:eastAsia="Times New Roman" w:hAnsi="Times New Roman" w:cs="Times New Roman"/>
          <w:b/>
          <w:sz w:val="24"/>
          <w:szCs w:val="24"/>
        </w:rPr>
        <w:t>degradation</w:t>
      </w:r>
      <w:proofErr w:type="gramEnd"/>
      <w:r w:rsidRPr="00321D25">
        <w:rPr>
          <w:rFonts w:ascii="Times New Roman" w:eastAsia="Times New Roman" w:hAnsi="Times New Roman" w:cs="Times New Roman"/>
          <w:sz w:val="24"/>
          <w:szCs w:val="24"/>
        </w:rPr>
        <w:t xml:space="preserve"> disgrace; dishonor </w:t>
      </w:r>
    </w:p>
    <w:p w:rsidR="005D6F21" w:rsidRDefault="005D6F21" w:rsidP="00A3308C">
      <w:pPr>
        <w:ind w:firstLine="4"/>
        <w:rPr>
          <w:rFonts w:ascii="Times New Roman" w:eastAsia="Times New Roman" w:hAnsi="Times New Roman" w:cs="Times New Roman"/>
          <w:sz w:val="24"/>
          <w:szCs w:val="24"/>
        </w:rPr>
      </w:pPr>
      <w:proofErr w:type="gramStart"/>
      <w:r w:rsidRPr="00C344E1">
        <w:rPr>
          <w:rFonts w:ascii="Times New Roman" w:eastAsia="Times New Roman" w:hAnsi="Times New Roman" w:cs="Times New Roman"/>
          <w:b/>
          <w:sz w:val="24"/>
          <w:szCs w:val="24"/>
        </w:rPr>
        <w:t>exquisitely</w:t>
      </w:r>
      <w:proofErr w:type="gramEnd"/>
      <w:r w:rsidRPr="00321D25">
        <w:rPr>
          <w:rFonts w:ascii="Times New Roman" w:eastAsia="Times New Roman" w:hAnsi="Times New Roman" w:cs="Times New Roman"/>
          <w:sz w:val="24"/>
          <w:szCs w:val="24"/>
        </w:rPr>
        <w:t xml:space="preserve"> beautifully; perfectly </w:t>
      </w:r>
    </w:p>
    <w:p w:rsidR="005D6F21" w:rsidRDefault="005D6F21" w:rsidP="00A3308C">
      <w:pPr>
        <w:ind w:firstLine="4"/>
        <w:rPr>
          <w:rFonts w:ascii="Times New Roman" w:eastAsia="Times New Roman" w:hAnsi="Times New Roman" w:cs="Times New Roman"/>
          <w:sz w:val="24"/>
          <w:szCs w:val="24"/>
        </w:rPr>
      </w:pPr>
      <w:proofErr w:type="gramStart"/>
      <w:r w:rsidRPr="00C344E1">
        <w:rPr>
          <w:rFonts w:ascii="Times New Roman" w:eastAsia="Times New Roman" w:hAnsi="Times New Roman" w:cs="Times New Roman"/>
          <w:b/>
          <w:sz w:val="24"/>
          <w:szCs w:val="24"/>
        </w:rPr>
        <w:t>fester</w:t>
      </w:r>
      <w:proofErr w:type="gramEnd"/>
      <w:r w:rsidRPr="00321D25">
        <w:rPr>
          <w:rFonts w:ascii="Times New Roman" w:eastAsia="Times New Roman" w:hAnsi="Times New Roman" w:cs="Times New Roman"/>
          <w:sz w:val="24"/>
          <w:szCs w:val="24"/>
        </w:rPr>
        <w:t xml:space="preserve"> become infected</w:t>
      </w:r>
    </w:p>
    <w:p w:rsidR="005D6F21" w:rsidRDefault="005D6F21" w:rsidP="005D6F21">
      <w:pPr>
        <w:spacing w:after="100"/>
        <w:ind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5D6F21" w:rsidRPr="00F9048A"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Default="005D6F21" w:rsidP="006843FC">
      <w:pPr>
        <w:spacing w:after="100"/>
        <w:rPr>
          <w:rFonts w:ascii="Times New Roman" w:eastAsia="Times New Roman" w:hAnsi="Times New Roman" w:cs="Times New Roman"/>
          <w:sz w:val="24"/>
          <w:szCs w:val="24"/>
        </w:rPr>
        <w:sectPr w:rsidR="005D6F21" w:rsidSect="005D6F21">
          <w:type w:val="continuous"/>
          <w:pgSz w:w="12240" w:h="15840"/>
          <w:pgMar w:top="936" w:right="936" w:bottom="936" w:left="936" w:header="708" w:footer="708" w:gutter="0"/>
          <w:cols w:num="2" w:space="708"/>
          <w:docGrid w:linePitch="360"/>
        </w:sectPr>
      </w:pPr>
      <w:r w:rsidRPr="008E5704">
        <w:rPr>
          <w:rFonts w:ascii="Times New Roman" w:eastAsia="Times New Roman" w:hAnsi="Times New Roman" w:cs="Times New Roman"/>
          <w:sz w:val="24"/>
          <w:szCs w:val="24"/>
        </w:rPr>
        <w:t>_</w:t>
      </w:r>
      <w:r w:rsidR="002D6C74">
        <w:rPr>
          <w:rFonts w:ascii="Times New Roman" w:eastAsia="Times New Roman" w:hAnsi="Times New Roman" w:cs="Times New Roman"/>
          <w:sz w:val="24"/>
          <w:szCs w:val="24"/>
        </w:rPr>
        <w:t>_______________________________</w:t>
      </w:r>
    </w:p>
    <w:p w:rsidR="00867243" w:rsidRDefault="00867243" w:rsidP="000C1015">
      <w:pPr>
        <w:spacing w:line="240" w:lineRule="auto"/>
        <w:jc w:val="center"/>
        <w:rPr>
          <w:rFonts w:ascii="Times New Roman" w:eastAsia="Times New Roman" w:hAnsi="Times New Roman" w:cs="Times New Roman"/>
          <w:b/>
          <w:iCs/>
          <w:sz w:val="24"/>
          <w:szCs w:val="24"/>
        </w:rPr>
      </w:pPr>
    </w:p>
    <w:p w:rsidR="005D6F21" w:rsidRPr="00700579" w:rsidRDefault="00700579" w:rsidP="005D6F21">
      <w:pPr>
        <w:spacing w:after="100"/>
        <w:ind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Guide questions:</w:t>
      </w:r>
    </w:p>
    <w:p w:rsidR="00E75180" w:rsidRPr="00E75180" w:rsidRDefault="00E75180" w:rsidP="00E75180">
      <w:pPr>
        <w:spacing w:line="240" w:lineRule="auto"/>
        <w:jc w:val="both"/>
        <w:rPr>
          <w:rFonts w:ascii="Times New Roman" w:eastAsia="Times New Roman" w:hAnsi="Times New Roman" w:cs="Times New Roman"/>
          <w:iCs/>
          <w:sz w:val="24"/>
          <w:szCs w:val="24"/>
        </w:rPr>
      </w:pPr>
      <w:r w:rsidRPr="00E75180">
        <w:rPr>
          <w:rFonts w:ascii="Times New Roman" w:eastAsia="Times New Roman" w:hAnsi="Times New Roman" w:cs="Times New Roman"/>
          <w:iCs/>
          <w:sz w:val="24"/>
          <w:szCs w:val="24"/>
        </w:rPr>
        <w:t xml:space="preserve">1. Why does Cupid fall in love with Psyche? </w:t>
      </w:r>
      <w:r w:rsidR="006843FC">
        <w:rPr>
          <w:rFonts w:ascii="Times New Roman" w:eastAsia="Times New Roman" w:hAnsi="Times New Roman" w:cs="Times New Roman"/>
          <w:iCs/>
          <w:sz w:val="24"/>
          <w:szCs w:val="24"/>
        </w:rPr>
        <w:t>(Explain what he was supposed to do and what actually happened.)</w:t>
      </w:r>
    </w:p>
    <w:p w:rsidR="00E75180" w:rsidRDefault="00E75180"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i/>
          <w:iCs/>
          <w:sz w:val="24"/>
          <w:szCs w:val="24"/>
        </w:rPr>
      </w:pPr>
    </w:p>
    <w:p w:rsidR="006843FC" w:rsidRDefault="006843FC" w:rsidP="00E75180">
      <w:pPr>
        <w:spacing w:line="240" w:lineRule="auto"/>
        <w:jc w:val="both"/>
        <w:rPr>
          <w:rFonts w:ascii="Times New Roman" w:eastAsia="Times New Roman" w:hAnsi="Times New Roman" w:cs="Times New Roman"/>
          <w:i/>
          <w:iCs/>
          <w:sz w:val="24"/>
          <w:szCs w:val="24"/>
        </w:rPr>
      </w:pPr>
    </w:p>
    <w:p w:rsidR="00E75180" w:rsidRPr="009F6B78" w:rsidRDefault="00E75180" w:rsidP="00E75180">
      <w:pPr>
        <w:spacing w:line="240" w:lineRule="auto"/>
        <w:jc w:val="both"/>
        <w:rPr>
          <w:rFonts w:ascii="Times New Roman" w:eastAsia="Times New Roman" w:hAnsi="Times New Roman" w:cs="Times New Roman"/>
          <w:i/>
          <w:iCs/>
          <w:sz w:val="24"/>
          <w:szCs w:val="24"/>
        </w:rPr>
      </w:pPr>
    </w:p>
    <w:p w:rsidR="00E75180" w:rsidRDefault="00E75180" w:rsidP="00E75180">
      <w:pPr>
        <w:spacing w:line="240" w:lineRule="auto"/>
        <w:rPr>
          <w:rFonts w:ascii="Times New Roman" w:eastAsia="Times New Roman" w:hAnsi="Times New Roman" w:cs="Times New Roman"/>
          <w:iCs/>
          <w:sz w:val="24"/>
          <w:szCs w:val="24"/>
        </w:rPr>
      </w:pPr>
      <w:r w:rsidRPr="00E75180">
        <w:rPr>
          <w:rFonts w:ascii="Times New Roman" w:eastAsia="Times New Roman" w:hAnsi="Times New Roman" w:cs="Times New Roman"/>
          <w:iCs/>
          <w:sz w:val="24"/>
          <w:szCs w:val="24"/>
        </w:rPr>
        <w:t xml:space="preserve">2. What lines in the story draw comparisons between the nature of the gods and human nature? </w:t>
      </w:r>
    </w:p>
    <w:p w:rsidR="00E75180"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
          <w:iCs/>
          <w:sz w:val="24"/>
          <w:szCs w:val="24"/>
        </w:rPr>
      </w:pPr>
    </w:p>
    <w:p w:rsidR="00E75180" w:rsidRDefault="00E75180"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C82541" w:rsidRPr="00EF4C84" w:rsidRDefault="00C82541" w:rsidP="00E75180">
      <w:pPr>
        <w:spacing w:line="240" w:lineRule="auto"/>
        <w:rPr>
          <w:rFonts w:ascii="Times New Roman" w:eastAsia="Times New Roman" w:hAnsi="Times New Roman" w:cs="Times New Roman"/>
          <w:iCs/>
          <w:sz w:val="24"/>
          <w:szCs w:val="24"/>
        </w:rPr>
      </w:pP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Cs/>
          <w:sz w:val="24"/>
          <w:szCs w:val="24"/>
        </w:rPr>
      </w:pPr>
      <w:r w:rsidRPr="00EF4C84">
        <w:rPr>
          <w:rFonts w:ascii="Times New Roman" w:eastAsia="Times New Roman" w:hAnsi="Times New Roman" w:cs="Times New Roman"/>
          <w:iCs/>
          <w:sz w:val="24"/>
          <w:szCs w:val="24"/>
        </w:rPr>
        <w:t>3. What does Psyche have to do to get Cupid back</w:t>
      </w:r>
      <w:r w:rsidR="000C1015">
        <w:rPr>
          <w:rFonts w:ascii="Times New Roman" w:eastAsia="Times New Roman" w:hAnsi="Times New Roman" w:cs="Times New Roman"/>
          <w:iCs/>
          <w:sz w:val="24"/>
          <w:szCs w:val="24"/>
        </w:rPr>
        <w:t>, and how does she accomplish the tasks</w:t>
      </w:r>
      <w:r w:rsidRPr="00EF4C84">
        <w:rPr>
          <w:rFonts w:ascii="Times New Roman" w:eastAsia="Times New Roman" w:hAnsi="Times New Roman" w:cs="Times New Roman"/>
          <w:iCs/>
          <w:sz w:val="24"/>
          <w:szCs w:val="24"/>
        </w:rPr>
        <w:t xml:space="preserve">? </w:t>
      </w:r>
    </w:p>
    <w:p w:rsidR="005D6F21" w:rsidRDefault="005D6F21" w:rsidP="00E75180">
      <w:pPr>
        <w:spacing w:line="240" w:lineRule="auto"/>
        <w:rPr>
          <w:rFonts w:ascii="Times New Roman" w:eastAsia="Times New Roman" w:hAnsi="Times New Roman" w:cs="Times New Roman"/>
          <w:iCs/>
          <w:sz w:val="24"/>
          <w:szCs w:val="24"/>
        </w:rPr>
      </w:pPr>
    </w:p>
    <w:p w:rsidR="005D6F21" w:rsidRDefault="005D6F21"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5D6F21" w:rsidRDefault="005D6F21" w:rsidP="00E75180">
      <w:pPr>
        <w:spacing w:line="240" w:lineRule="auto"/>
        <w:rPr>
          <w:rFonts w:ascii="Times New Roman" w:eastAsia="Times New Roman" w:hAnsi="Times New Roman" w:cs="Times New Roman"/>
          <w:iCs/>
          <w:sz w:val="24"/>
          <w:szCs w:val="24"/>
        </w:rPr>
      </w:pPr>
    </w:p>
    <w:p w:rsidR="005D6F21" w:rsidRPr="00EF4C84" w:rsidRDefault="005D6F21"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4. What would you say is </w:t>
      </w:r>
      <w:r w:rsidR="00B7722E">
        <w:rPr>
          <w:rFonts w:ascii="Times New Roman" w:eastAsia="Times New Roman" w:hAnsi="Times New Roman" w:cs="Times New Roman"/>
          <w:iCs/>
          <w:sz w:val="24"/>
          <w:szCs w:val="24"/>
        </w:rPr>
        <w:t xml:space="preserve">the moral of, or lesson conveyed by, </w:t>
      </w:r>
      <w:r>
        <w:rPr>
          <w:rFonts w:ascii="Times New Roman" w:eastAsia="Times New Roman" w:hAnsi="Times New Roman" w:cs="Times New Roman"/>
          <w:iCs/>
          <w:sz w:val="24"/>
          <w:szCs w:val="24"/>
        </w:rPr>
        <w:t>this story?</w:t>
      </w:r>
      <w:r w:rsidR="00B7722E">
        <w:rPr>
          <w:rFonts w:ascii="Times New Roman" w:eastAsia="Times New Roman" w:hAnsi="Times New Roman" w:cs="Times New Roman"/>
          <w:iCs/>
          <w:sz w:val="24"/>
          <w:szCs w:val="24"/>
        </w:rPr>
        <w:t xml:space="preserve"> (State it in one sentence.)</w:t>
      </w: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Cs/>
          <w:sz w:val="24"/>
          <w:szCs w:val="24"/>
        </w:rPr>
      </w:pPr>
    </w:p>
    <w:p w:rsidR="00520A4B" w:rsidRPr="00EF4C84" w:rsidRDefault="00520A4B" w:rsidP="00E75180">
      <w:pPr>
        <w:spacing w:line="240" w:lineRule="auto"/>
        <w:rPr>
          <w:rFonts w:ascii="Times New Roman" w:eastAsia="Times New Roman" w:hAnsi="Times New Roman" w:cs="Times New Roman"/>
          <w:iCs/>
          <w:sz w:val="24"/>
          <w:szCs w:val="24"/>
        </w:rPr>
      </w:pPr>
    </w:p>
    <w:p w:rsidR="00520A4B" w:rsidRDefault="00520A4B"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roofErr w:type="gramStart"/>
      <w:r>
        <w:rPr>
          <w:rFonts w:ascii="Times New Roman" w:eastAsia="Times New Roman" w:hAnsi="Times New Roman" w:cs="Times New Roman"/>
          <w:b/>
          <w:iCs/>
          <w:sz w:val="24"/>
          <w:szCs w:val="24"/>
        </w:rPr>
        <w:t>continue</w:t>
      </w:r>
      <w:proofErr w:type="gramEnd"/>
      <w:r>
        <w:rPr>
          <w:rFonts w:ascii="Times New Roman" w:eastAsia="Times New Roman" w:hAnsi="Times New Roman" w:cs="Times New Roman"/>
          <w:b/>
          <w:iCs/>
          <w:sz w:val="24"/>
          <w:szCs w:val="24"/>
        </w:rPr>
        <w:t xml:space="preserve"> on next page)</w:t>
      </w:r>
    </w:p>
    <w:p w:rsidR="001665C3" w:rsidRDefault="001665C3" w:rsidP="00E75180">
      <w:pPr>
        <w:spacing w:line="240" w:lineRule="auto"/>
        <w:rPr>
          <w:rFonts w:ascii="Times New Roman" w:eastAsia="Times New Roman" w:hAnsi="Times New Roman" w:cs="Times New Roman"/>
          <w:iCs/>
          <w:sz w:val="24"/>
          <w:szCs w:val="24"/>
        </w:rPr>
      </w:pPr>
    </w:p>
    <w:p w:rsidR="001665C3"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What other story did we read by the author of this version of “Cupid and Psyche”?</w:t>
      </w:r>
    </w:p>
    <w:p w:rsidR="006843FC" w:rsidRDefault="006843FC"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96620E"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would you describe the author’s STYLE?</w:t>
      </w:r>
    </w:p>
    <w:p w:rsidR="0096620E" w:rsidRDefault="0096620E"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96620E" w:rsidRDefault="0096620E" w:rsidP="00E75180">
      <w:pPr>
        <w:spacing w:line="240" w:lineRule="auto"/>
        <w:rPr>
          <w:rFonts w:ascii="Times New Roman" w:eastAsia="Times New Roman" w:hAnsi="Times New Roman" w:cs="Times New Roman"/>
          <w:iCs/>
          <w:sz w:val="24"/>
          <w:szCs w:val="24"/>
        </w:rPr>
      </w:pPr>
    </w:p>
    <w:p w:rsidR="00005E5A"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would you describe her TONE?</w:t>
      </w:r>
      <w:r w:rsidR="006843FC">
        <w:rPr>
          <w:rFonts w:ascii="Times New Roman" w:eastAsia="Times New Roman" w:hAnsi="Times New Roman" w:cs="Times New Roman"/>
          <w:iCs/>
          <w:sz w:val="24"/>
          <w:szCs w:val="24"/>
        </w:rPr>
        <w:t xml:space="preserve"> </w:t>
      </w:r>
    </w:p>
    <w:p w:rsidR="00F41237" w:rsidRDefault="00F41237"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F41237" w:rsidRPr="001665C3" w:rsidRDefault="00F41237" w:rsidP="00E75180">
      <w:pPr>
        <w:spacing w:line="240" w:lineRule="auto"/>
        <w:rPr>
          <w:rFonts w:ascii="Times New Roman" w:eastAsia="Times New Roman" w:hAnsi="Times New Roman" w:cs="Times New Roman"/>
          <w:iCs/>
          <w:sz w:val="24"/>
          <w:szCs w:val="24"/>
        </w:rPr>
      </w:pPr>
    </w:p>
    <w:sectPr w:rsidR="00F41237" w:rsidRPr="001665C3" w:rsidSect="0013469C">
      <w:type w:val="continuous"/>
      <w:pgSz w:w="12240" w:h="15840"/>
      <w:pgMar w:top="936" w:right="936" w:bottom="936" w:left="93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D8" w:rsidRDefault="005250D8" w:rsidP="00D27F3F">
      <w:pPr>
        <w:spacing w:line="240" w:lineRule="auto"/>
      </w:pPr>
      <w:r>
        <w:separator/>
      </w:r>
    </w:p>
  </w:endnote>
  <w:endnote w:type="continuationSeparator" w:id="0">
    <w:p w:rsidR="005250D8" w:rsidRDefault="005250D8" w:rsidP="00D27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D8" w:rsidRDefault="005250D8" w:rsidP="00D27F3F">
      <w:pPr>
        <w:spacing w:line="240" w:lineRule="auto"/>
      </w:pPr>
      <w:r>
        <w:separator/>
      </w:r>
    </w:p>
  </w:footnote>
  <w:footnote w:type="continuationSeparator" w:id="0">
    <w:p w:rsidR="005250D8" w:rsidRDefault="005250D8" w:rsidP="00D27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0D8" w:rsidRPr="006D7F28" w:rsidRDefault="005250D8" w:rsidP="00C61340">
    <w:pPr>
      <w:pStyle w:val="Header"/>
      <w:rPr>
        <w:color w:val="7F7F7F" w:themeColor="text1" w:themeTint="80"/>
      </w:rPr>
    </w:pPr>
    <w:r w:rsidRPr="006D7F28">
      <w:rPr>
        <w:rFonts w:ascii="Times New Roman" w:hAnsi="Times New Roman" w:cs="Times New Roman"/>
        <w:b/>
        <w:bCs/>
        <w:i/>
        <w:color w:val="7F7F7F" w:themeColor="text1" w:themeTint="80"/>
        <w:sz w:val="20"/>
        <w:szCs w:val="20"/>
      </w:rPr>
      <w:t>Echoes from Mount Olympus</w:t>
    </w:r>
    <w:r>
      <w:rPr>
        <w:rFonts w:ascii="Times New Roman" w:hAnsi="Times New Roman" w:cs="Times New Roman"/>
        <w:b/>
        <w:bCs/>
        <w:i/>
        <w:color w:val="7F7F7F" w:themeColor="text1" w:themeTint="80"/>
        <w:sz w:val="20"/>
        <w:szCs w:val="20"/>
      </w:rPr>
      <w:t xml:space="preserve"> </w:t>
    </w:r>
    <w:r w:rsidRPr="005E667F">
      <w:rPr>
        <w:rFonts w:ascii="Times New Roman" w:hAnsi="Times New Roman" w:cs="Times New Roman"/>
        <w:b/>
        <w:bCs/>
        <w:color w:val="7F7F7F" w:themeColor="text1" w:themeTint="80"/>
        <w:sz w:val="20"/>
        <w:szCs w:val="20"/>
      </w:rPr>
      <w:t>Study</w:t>
    </w:r>
    <w:r w:rsidRPr="006D7F28">
      <w:rPr>
        <w:rFonts w:ascii="Times New Roman" w:hAnsi="Times New Roman" w:cs="Times New Roman"/>
        <w:b/>
        <w:bCs/>
        <w:color w:val="7F7F7F" w:themeColor="text1" w:themeTint="80"/>
        <w:sz w:val="20"/>
        <w:szCs w:val="20"/>
      </w:rPr>
      <w:t xml:space="preserve"> Guide</w:t>
    </w:r>
    <w:r>
      <w:rPr>
        <w:rFonts w:ascii="Times New Roman" w:hAnsi="Times New Roman" w:cs="Times New Roman"/>
        <w:b/>
        <w:bCs/>
        <w:color w:val="7F7F7F" w:themeColor="text1" w:themeTint="80"/>
        <w:sz w:val="20"/>
        <w:szCs w:val="20"/>
      </w:rPr>
      <w:tab/>
    </w:r>
    <w:r>
      <w:rPr>
        <w:rFonts w:ascii="Times New Roman" w:hAnsi="Times New Roman" w:cs="Times New Roman"/>
        <w:b/>
        <w:bCs/>
        <w:color w:val="7F7F7F" w:themeColor="text1" w:themeTint="80"/>
        <w:sz w:val="20"/>
        <w:szCs w:val="20"/>
      </w:rPr>
      <w:tab/>
    </w:r>
    <w:r w:rsidRPr="006D7F28">
      <w:rPr>
        <w:rFonts w:ascii="Times New Roman" w:hAnsi="Times New Roman" w:cs="Times New Roman"/>
        <w:color w:val="7F7F7F" w:themeColor="text1" w:themeTint="80"/>
        <w:sz w:val="20"/>
        <w:szCs w:val="20"/>
      </w:rPr>
      <w:t xml:space="preserve">p. </w:t>
    </w:r>
    <w:sdt>
      <w:sdtPr>
        <w:rPr>
          <w:rFonts w:ascii="Times New Roman" w:hAnsi="Times New Roman" w:cs="Times New Roman"/>
          <w:color w:val="7F7F7F" w:themeColor="text1" w:themeTint="80"/>
          <w:sz w:val="20"/>
          <w:szCs w:val="20"/>
        </w:rPr>
        <w:id w:val="22261702"/>
        <w:docPartObj>
          <w:docPartGallery w:val="Page Numbers (Top of Page)"/>
          <w:docPartUnique/>
        </w:docPartObj>
      </w:sdtPr>
      <w:sdtEndPr>
        <w:rPr>
          <w:rFonts w:ascii="Arial" w:hAnsi="Arial" w:cs="Arial"/>
          <w:sz w:val="22"/>
          <w:szCs w:val="22"/>
        </w:rPr>
      </w:sdtEndPr>
      <w:sdtContent>
        <w:r w:rsidRPr="006D7F28">
          <w:rPr>
            <w:rFonts w:ascii="Times New Roman" w:hAnsi="Times New Roman" w:cs="Times New Roman"/>
            <w:color w:val="7F7F7F" w:themeColor="text1" w:themeTint="80"/>
            <w:sz w:val="20"/>
            <w:szCs w:val="20"/>
          </w:rPr>
          <w:fldChar w:fldCharType="begin"/>
        </w:r>
        <w:r w:rsidRPr="006D7F28">
          <w:rPr>
            <w:rFonts w:ascii="Times New Roman" w:hAnsi="Times New Roman" w:cs="Times New Roman"/>
            <w:color w:val="7F7F7F" w:themeColor="text1" w:themeTint="80"/>
            <w:sz w:val="20"/>
            <w:szCs w:val="20"/>
          </w:rPr>
          <w:instrText xml:space="preserve"> PAGE   \* MERGEFORMAT </w:instrText>
        </w:r>
        <w:r w:rsidRPr="006D7F28">
          <w:rPr>
            <w:rFonts w:ascii="Times New Roman" w:hAnsi="Times New Roman" w:cs="Times New Roman"/>
            <w:color w:val="7F7F7F" w:themeColor="text1" w:themeTint="80"/>
            <w:sz w:val="20"/>
            <w:szCs w:val="20"/>
          </w:rPr>
          <w:fldChar w:fldCharType="separate"/>
        </w:r>
        <w:r w:rsidR="008915B1">
          <w:rPr>
            <w:rFonts w:ascii="Times New Roman" w:hAnsi="Times New Roman" w:cs="Times New Roman"/>
            <w:noProof/>
            <w:color w:val="7F7F7F" w:themeColor="text1" w:themeTint="80"/>
            <w:sz w:val="20"/>
            <w:szCs w:val="20"/>
          </w:rPr>
          <w:t>1</w:t>
        </w:r>
        <w:r w:rsidRPr="006D7F28">
          <w:rPr>
            <w:rFonts w:ascii="Times New Roman" w:hAnsi="Times New Roman" w:cs="Times New Roman"/>
            <w:color w:val="7F7F7F" w:themeColor="text1" w:themeTint="80"/>
            <w:sz w:val="20"/>
            <w:szCs w:val="20"/>
          </w:rPr>
          <w:fldChar w:fldCharType="end"/>
        </w:r>
      </w:sdtContent>
    </w:sdt>
  </w:p>
  <w:p w:rsidR="005250D8" w:rsidRDefault="00525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0D8" w:rsidRPr="006D7F28" w:rsidRDefault="005250D8" w:rsidP="008431AE">
    <w:pPr>
      <w:pStyle w:val="Header"/>
      <w:rPr>
        <w:color w:val="7F7F7F" w:themeColor="text1" w:themeTint="80"/>
      </w:rPr>
    </w:pPr>
    <w:r w:rsidRPr="006D7F28">
      <w:rPr>
        <w:rFonts w:ascii="Times New Roman" w:hAnsi="Times New Roman" w:cs="Times New Roman"/>
        <w:b/>
        <w:bCs/>
        <w:i/>
        <w:color w:val="7F7F7F" w:themeColor="text1" w:themeTint="80"/>
        <w:sz w:val="20"/>
        <w:szCs w:val="20"/>
      </w:rPr>
      <w:t>Echoes from Mount Olympus</w:t>
    </w:r>
    <w:r>
      <w:rPr>
        <w:rFonts w:ascii="Times New Roman" w:hAnsi="Times New Roman" w:cs="Times New Roman"/>
        <w:b/>
        <w:bCs/>
        <w:i/>
        <w:color w:val="7F7F7F" w:themeColor="text1" w:themeTint="80"/>
        <w:sz w:val="20"/>
        <w:szCs w:val="20"/>
      </w:rPr>
      <w:t xml:space="preserve"> </w:t>
    </w:r>
    <w:r w:rsidRPr="005E667F">
      <w:rPr>
        <w:rFonts w:ascii="Times New Roman" w:hAnsi="Times New Roman" w:cs="Times New Roman"/>
        <w:b/>
        <w:bCs/>
        <w:color w:val="7F7F7F" w:themeColor="text1" w:themeTint="80"/>
        <w:sz w:val="20"/>
        <w:szCs w:val="20"/>
      </w:rPr>
      <w:t>Study</w:t>
    </w:r>
    <w:r w:rsidRPr="006D7F28">
      <w:rPr>
        <w:rFonts w:ascii="Times New Roman" w:hAnsi="Times New Roman" w:cs="Times New Roman"/>
        <w:b/>
        <w:bCs/>
        <w:color w:val="7F7F7F" w:themeColor="text1" w:themeTint="80"/>
        <w:sz w:val="20"/>
        <w:szCs w:val="20"/>
      </w:rPr>
      <w:t xml:space="preserve"> Guide</w:t>
    </w:r>
    <w:r>
      <w:rPr>
        <w:rFonts w:ascii="Times New Roman" w:hAnsi="Times New Roman" w:cs="Times New Roman"/>
        <w:b/>
        <w:bCs/>
        <w:color w:val="7F7F7F" w:themeColor="text1" w:themeTint="80"/>
        <w:sz w:val="20"/>
        <w:szCs w:val="20"/>
      </w:rPr>
      <w:tab/>
    </w:r>
    <w:r w:rsidRPr="006D7F28">
      <w:rPr>
        <w:rFonts w:ascii="Times New Roman" w:hAnsi="Times New Roman" w:cs="Times New Roman"/>
        <w:color w:val="7F7F7F" w:themeColor="text1" w:themeTint="80"/>
        <w:sz w:val="20"/>
        <w:szCs w:val="20"/>
      </w:rPr>
      <w:t xml:space="preserve">p. </w:t>
    </w:r>
    <w:sdt>
      <w:sdtPr>
        <w:rPr>
          <w:rFonts w:ascii="Times New Roman" w:hAnsi="Times New Roman" w:cs="Times New Roman"/>
          <w:color w:val="7F7F7F" w:themeColor="text1" w:themeTint="80"/>
          <w:sz w:val="20"/>
          <w:szCs w:val="20"/>
        </w:rPr>
        <w:id w:val="603856393"/>
        <w:docPartObj>
          <w:docPartGallery w:val="Page Numbers (Top of Page)"/>
          <w:docPartUnique/>
        </w:docPartObj>
      </w:sdtPr>
      <w:sdtEndPr>
        <w:rPr>
          <w:rFonts w:ascii="Arial" w:hAnsi="Arial" w:cs="Arial"/>
          <w:sz w:val="22"/>
          <w:szCs w:val="22"/>
        </w:rPr>
      </w:sdtEndPr>
      <w:sdtContent>
        <w:r w:rsidRPr="006D7F28">
          <w:rPr>
            <w:rFonts w:ascii="Times New Roman" w:hAnsi="Times New Roman" w:cs="Times New Roman"/>
            <w:color w:val="7F7F7F" w:themeColor="text1" w:themeTint="80"/>
            <w:sz w:val="20"/>
            <w:szCs w:val="20"/>
          </w:rPr>
          <w:fldChar w:fldCharType="begin"/>
        </w:r>
        <w:r w:rsidRPr="006D7F28">
          <w:rPr>
            <w:rFonts w:ascii="Times New Roman" w:hAnsi="Times New Roman" w:cs="Times New Roman"/>
            <w:color w:val="7F7F7F" w:themeColor="text1" w:themeTint="80"/>
            <w:sz w:val="20"/>
            <w:szCs w:val="20"/>
          </w:rPr>
          <w:instrText xml:space="preserve"> PAGE   \* MERGEFORMAT </w:instrText>
        </w:r>
        <w:r w:rsidRPr="006D7F28">
          <w:rPr>
            <w:rFonts w:ascii="Times New Roman" w:hAnsi="Times New Roman" w:cs="Times New Roman"/>
            <w:color w:val="7F7F7F" w:themeColor="text1" w:themeTint="80"/>
            <w:sz w:val="20"/>
            <w:szCs w:val="20"/>
          </w:rPr>
          <w:fldChar w:fldCharType="separate"/>
        </w:r>
        <w:r w:rsidR="008915B1">
          <w:rPr>
            <w:rFonts w:ascii="Times New Roman" w:hAnsi="Times New Roman" w:cs="Times New Roman"/>
            <w:noProof/>
            <w:color w:val="7F7F7F" w:themeColor="text1" w:themeTint="80"/>
            <w:sz w:val="20"/>
            <w:szCs w:val="20"/>
          </w:rPr>
          <w:t>21</w:t>
        </w:r>
        <w:r w:rsidRPr="006D7F28">
          <w:rPr>
            <w:rFonts w:ascii="Times New Roman" w:hAnsi="Times New Roman" w:cs="Times New Roman"/>
            <w:color w:val="7F7F7F" w:themeColor="text1" w:themeTint="80"/>
            <w:sz w:val="20"/>
            <w:szCs w:val="20"/>
          </w:rPr>
          <w:fldChar w:fldCharType="end"/>
        </w:r>
      </w:sdtContent>
    </w:sdt>
  </w:p>
  <w:p w:rsidR="005250D8" w:rsidRPr="008431AE" w:rsidRDefault="005250D8" w:rsidP="00843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309"/>
    <w:multiLevelType w:val="hybridMultilevel"/>
    <w:tmpl w:val="CEA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3806"/>
    <w:multiLevelType w:val="hybridMultilevel"/>
    <w:tmpl w:val="19E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7095"/>
    <w:multiLevelType w:val="hybridMultilevel"/>
    <w:tmpl w:val="88AA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12C88"/>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C66AA"/>
    <w:multiLevelType w:val="hybridMultilevel"/>
    <w:tmpl w:val="A3F435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731B7"/>
    <w:multiLevelType w:val="hybridMultilevel"/>
    <w:tmpl w:val="DCCAC53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3A53268"/>
    <w:multiLevelType w:val="hybridMultilevel"/>
    <w:tmpl w:val="14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55DB1"/>
    <w:multiLevelType w:val="hybridMultilevel"/>
    <w:tmpl w:val="18B6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A01EA"/>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3D51"/>
    <w:multiLevelType w:val="hybridMultilevel"/>
    <w:tmpl w:val="0ED6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43D44"/>
    <w:multiLevelType w:val="hybridMultilevel"/>
    <w:tmpl w:val="42B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20A15"/>
    <w:multiLevelType w:val="hybridMultilevel"/>
    <w:tmpl w:val="2F66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F68FB"/>
    <w:multiLevelType w:val="hybridMultilevel"/>
    <w:tmpl w:val="802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B4922"/>
    <w:multiLevelType w:val="hybridMultilevel"/>
    <w:tmpl w:val="DF4A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80D69"/>
    <w:multiLevelType w:val="hybridMultilevel"/>
    <w:tmpl w:val="3AECD918"/>
    <w:lvl w:ilvl="0" w:tplc="ECBEE4BA">
      <w:start w:val="1"/>
      <w:numFmt w:val="decimal"/>
      <w:suff w:val="space"/>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27C37"/>
    <w:multiLevelType w:val="hybridMultilevel"/>
    <w:tmpl w:val="2A3831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6366F14"/>
    <w:multiLevelType w:val="hybridMultilevel"/>
    <w:tmpl w:val="1AC2E4E4"/>
    <w:lvl w:ilvl="0" w:tplc="0409000F">
      <w:start w:val="1"/>
      <w:numFmt w:val="decimal"/>
      <w:lvlText w:val="%1."/>
      <w:lvlJc w:val="left"/>
      <w:pPr>
        <w:ind w:left="360" w:hanging="360"/>
      </w:pPr>
    </w:lvl>
    <w:lvl w:ilvl="1" w:tplc="85188E9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D7FA6"/>
    <w:multiLevelType w:val="hybridMultilevel"/>
    <w:tmpl w:val="8AC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15326"/>
    <w:multiLevelType w:val="hybridMultilevel"/>
    <w:tmpl w:val="472E2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D72CC"/>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D6E1F"/>
    <w:multiLevelType w:val="hybridMultilevel"/>
    <w:tmpl w:val="F912CB1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10"/>
  </w:num>
  <w:num w:numId="2">
    <w:abstractNumId w:val="5"/>
  </w:num>
  <w:num w:numId="3">
    <w:abstractNumId w:val="20"/>
  </w:num>
  <w:num w:numId="4">
    <w:abstractNumId w:val="14"/>
  </w:num>
  <w:num w:numId="5">
    <w:abstractNumId w:val="1"/>
  </w:num>
  <w:num w:numId="6">
    <w:abstractNumId w:val="2"/>
  </w:num>
  <w:num w:numId="7">
    <w:abstractNumId w:val="11"/>
  </w:num>
  <w:num w:numId="8">
    <w:abstractNumId w:val="18"/>
  </w:num>
  <w:num w:numId="9">
    <w:abstractNumId w:val="17"/>
  </w:num>
  <w:num w:numId="10">
    <w:abstractNumId w:val="0"/>
  </w:num>
  <w:num w:numId="11">
    <w:abstractNumId w:val="13"/>
  </w:num>
  <w:num w:numId="12">
    <w:abstractNumId w:val="6"/>
  </w:num>
  <w:num w:numId="13">
    <w:abstractNumId w:val="12"/>
  </w:num>
  <w:num w:numId="14">
    <w:abstractNumId w:val="16"/>
  </w:num>
  <w:num w:numId="15">
    <w:abstractNumId w:val="4"/>
  </w:num>
  <w:num w:numId="16">
    <w:abstractNumId w:val="15"/>
  </w:num>
  <w:num w:numId="17">
    <w:abstractNumId w:val="9"/>
  </w:num>
  <w:num w:numId="18">
    <w:abstractNumId w:val="3"/>
  </w:num>
  <w:num w:numId="19">
    <w:abstractNumId w:val="8"/>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E5A"/>
    <w:rsid w:val="00012826"/>
    <w:rsid w:val="00021521"/>
    <w:rsid w:val="0002161B"/>
    <w:rsid w:val="00022F50"/>
    <w:rsid w:val="00034885"/>
    <w:rsid w:val="00044424"/>
    <w:rsid w:val="000459BE"/>
    <w:rsid w:val="00050C11"/>
    <w:rsid w:val="00060AEB"/>
    <w:rsid w:val="00062D53"/>
    <w:rsid w:val="000665E6"/>
    <w:rsid w:val="00071DEE"/>
    <w:rsid w:val="00075133"/>
    <w:rsid w:val="00085592"/>
    <w:rsid w:val="000869D7"/>
    <w:rsid w:val="000934C0"/>
    <w:rsid w:val="0009409A"/>
    <w:rsid w:val="00095126"/>
    <w:rsid w:val="000B1DDB"/>
    <w:rsid w:val="000B652E"/>
    <w:rsid w:val="000C1015"/>
    <w:rsid w:val="000C353F"/>
    <w:rsid w:val="000C471A"/>
    <w:rsid w:val="000C5090"/>
    <w:rsid w:val="000E7A53"/>
    <w:rsid w:val="000E7E29"/>
    <w:rsid w:val="000F511D"/>
    <w:rsid w:val="000F7EDB"/>
    <w:rsid w:val="001020B4"/>
    <w:rsid w:val="00103464"/>
    <w:rsid w:val="0010714D"/>
    <w:rsid w:val="00115DE5"/>
    <w:rsid w:val="00117F9E"/>
    <w:rsid w:val="00130714"/>
    <w:rsid w:val="0013226D"/>
    <w:rsid w:val="0013469C"/>
    <w:rsid w:val="00136405"/>
    <w:rsid w:val="00147B64"/>
    <w:rsid w:val="00153804"/>
    <w:rsid w:val="00153A45"/>
    <w:rsid w:val="00163E48"/>
    <w:rsid w:val="00164433"/>
    <w:rsid w:val="001665C3"/>
    <w:rsid w:val="00167A44"/>
    <w:rsid w:val="0017333E"/>
    <w:rsid w:val="0018204D"/>
    <w:rsid w:val="001872CC"/>
    <w:rsid w:val="00187890"/>
    <w:rsid w:val="001A0E97"/>
    <w:rsid w:val="001A1EBC"/>
    <w:rsid w:val="001A269B"/>
    <w:rsid w:val="001B6475"/>
    <w:rsid w:val="001C1D91"/>
    <w:rsid w:val="001D5500"/>
    <w:rsid w:val="001D65A0"/>
    <w:rsid w:val="001E18A7"/>
    <w:rsid w:val="001F2E85"/>
    <w:rsid w:val="001F4A4A"/>
    <w:rsid w:val="001F6115"/>
    <w:rsid w:val="001F78DB"/>
    <w:rsid w:val="001F7A8B"/>
    <w:rsid w:val="002001C6"/>
    <w:rsid w:val="0020632A"/>
    <w:rsid w:val="00224E3F"/>
    <w:rsid w:val="0022776A"/>
    <w:rsid w:val="00231228"/>
    <w:rsid w:val="00235197"/>
    <w:rsid w:val="0024009C"/>
    <w:rsid w:val="002408E5"/>
    <w:rsid w:val="002615B5"/>
    <w:rsid w:val="00262B44"/>
    <w:rsid w:val="002746C7"/>
    <w:rsid w:val="002866B8"/>
    <w:rsid w:val="00297084"/>
    <w:rsid w:val="002A59AA"/>
    <w:rsid w:val="002A646D"/>
    <w:rsid w:val="002A7AB5"/>
    <w:rsid w:val="002C474A"/>
    <w:rsid w:val="002C5F5A"/>
    <w:rsid w:val="002D6B39"/>
    <w:rsid w:val="002D6C74"/>
    <w:rsid w:val="002F01C5"/>
    <w:rsid w:val="002F6E23"/>
    <w:rsid w:val="003019DD"/>
    <w:rsid w:val="0030661F"/>
    <w:rsid w:val="00310DB6"/>
    <w:rsid w:val="0031647E"/>
    <w:rsid w:val="00333B40"/>
    <w:rsid w:val="00333EE4"/>
    <w:rsid w:val="00335F3E"/>
    <w:rsid w:val="003363C5"/>
    <w:rsid w:val="003434EC"/>
    <w:rsid w:val="00354BD3"/>
    <w:rsid w:val="00355802"/>
    <w:rsid w:val="00361509"/>
    <w:rsid w:val="00362FD9"/>
    <w:rsid w:val="0036337A"/>
    <w:rsid w:val="00363461"/>
    <w:rsid w:val="0038372C"/>
    <w:rsid w:val="00386123"/>
    <w:rsid w:val="0038646B"/>
    <w:rsid w:val="003921DD"/>
    <w:rsid w:val="0039676E"/>
    <w:rsid w:val="003A6C9E"/>
    <w:rsid w:val="003B105A"/>
    <w:rsid w:val="003B68D1"/>
    <w:rsid w:val="003B73AD"/>
    <w:rsid w:val="003D609F"/>
    <w:rsid w:val="003F0479"/>
    <w:rsid w:val="003F1C8B"/>
    <w:rsid w:val="00403C7B"/>
    <w:rsid w:val="00420A3D"/>
    <w:rsid w:val="00421E86"/>
    <w:rsid w:val="00422414"/>
    <w:rsid w:val="0042263D"/>
    <w:rsid w:val="00425859"/>
    <w:rsid w:val="00427D54"/>
    <w:rsid w:val="004313CE"/>
    <w:rsid w:val="00435B2E"/>
    <w:rsid w:val="004429BD"/>
    <w:rsid w:val="0044311B"/>
    <w:rsid w:val="00453917"/>
    <w:rsid w:val="004555B5"/>
    <w:rsid w:val="00473383"/>
    <w:rsid w:val="0047588E"/>
    <w:rsid w:val="00477699"/>
    <w:rsid w:val="004847C1"/>
    <w:rsid w:val="004877EC"/>
    <w:rsid w:val="004971A6"/>
    <w:rsid w:val="004A60F1"/>
    <w:rsid w:val="004A6473"/>
    <w:rsid w:val="004A7EDA"/>
    <w:rsid w:val="004B2256"/>
    <w:rsid w:val="004C0D94"/>
    <w:rsid w:val="004E1508"/>
    <w:rsid w:val="004E345A"/>
    <w:rsid w:val="004F5E7E"/>
    <w:rsid w:val="0050239A"/>
    <w:rsid w:val="00506FBB"/>
    <w:rsid w:val="00520A4B"/>
    <w:rsid w:val="005250D8"/>
    <w:rsid w:val="00526D96"/>
    <w:rsid w:val="005335FA"/>
    <w:rsid w:val="00540A97"/>
    <w:rsid w:val="00551AB7"/>
    <w:rsid w:val="00562F90"/>
    <w:rsid w:val="00573458"/>
    <w:rsid w:val="005779E8"/>
    <w:rsid w:val="00592039"/>
    <w:rsid w:val="005A3E1F"/>
    <w:rsid w:val="005B278D"/>
    <w:rsid w:val="005B398D"/>
    <w:rsid w:val="005C3917"/>
    <w:rsid w:val="005C6B4C"/>
    <w:rsid w:val="005C710F"/>
    <w:rsid w:val="005D024D"/>
    <w:rsid w:val="005D6F21"/>
    <w:rsid w:val="005D753B"/>
    <w:rsid w:val="005E12E4"/>
    <w:rsid w:val="005E667F"/>
    <w:rsid w:val="005F5CAD"/>
    <w:rsid w:val="00603620"/>
    <w:rsid w:val="0060784A"/>
    <w:rsid w:val="0061179C"/>
    <w:rsid w:val="00612C18"/>
    <w:rsid w:val="006169CE"/>
    <w:rsid w:val="00625BE9"/>
    <w:rsid w:val="006270FA"/>
    <w:rsid w:val="0063048F"/>
    <w:rsid w:val="006321BD"/>
    <w:rsid w:val="00641F53"/>
    <w:rsid w:val="00644C34"/>
    <w:rsid w:val="00644F6C"/>
    <w:rsid w:val="006455EE"/>
    <w:rsid w:val="00646633"/>
    <w:rsid w:val="006510A2"/>
    <w:rsid w:val="006533FD"/>
    <w:rsid w:val="006567C1"/>
    <w:rsid w:val="00661B24"/>
    <w:rsid w:val="00661EEC"/>
    <w:rsid w:val="0066751F"/>
    <w:rsid w:val="0067084D"/>
    <w:rsid w:val="00672B52"/>
    <w:rsid w:val="006752BD"/>
    <w:rsid w:val="006804A3"/>
    <w:rsid w:val="0068342F"/>
    <w:rsid w:val="0068403D"/>
    <w:rsid w:val="006843FC"/>
    <w:rsid w:val="00693393"/>
    <w:rsid w:val="006946E1"/>
    <w:rsid w:val="00696269"/>
    <w:rsid w:val="006A42DB"/>
    <w:rsid w:val="006B25DF"/>
    <w:rsid w:val="006B3468"/>
    <w:rsid w:val="006B59FB"/>
    <w:rsid w:val="006C3A83"/>
    <w:rsid w:val="006C704D"/>
    <w:rsid w:val="006C7BA8"/>
    <w:rsid w:val="006D00E6"/>
    <w:rsid w:val="006D559D"/>
    <w:rsid w:val="006D5C89"/>
    <w:rsid w:val="006D6D1F"/>
    <w:rsid w:val="006D7F28"/>
    <w:rsid w:val="006E4BA8"/>
    <w:rsid w:val="006F0A75"/>
    <w:rsid w:val="006F2D68"/>
    <w:rsid w:val="00700579"/>
    <w:rsid w:val="00704E53"/>
    <w:rsid w:val="00711F6F"/>
    <w:rsid w:val="0071203D"/>
    <w:rsid w:val="00712EDC"/>
    <w:rsid w:val="007240FC"/>
    <w:rsid w:val="007366DE"/>
    <w:rsid w:val="00740AC2"/>
    <w:rsid w:val="00756F90"/>
    <w:rsid w:val="00760581"/>
    <w:rsid w:val="00761F26"/>
    <w:rsid w:val="00770406"/>
    <w:rsid w:val="00772169"/>
    <w:rsid w:val="00776409"/>
    <w:rsid w:val="00793219"/>
    <w:rsid w:val="0079518A"/>
    <w:rsid w:val="00795BDF"/>
    <w:rsid w:val="007A6FA2"/>
    <w:rsid w:val="007B1EB9"/>
    <w:rsid w:val="007B581B"/>
    <w:rsid w:val="007C21E4"/>
    <w:rsid w:val="007C7F49"/>
    <w:rsid w:val="007E1061"/>
    <w:rsid w:val="007E33A8"/>
    <w:rsid w:val="007E5E55"/>
    <w:rsid w:val="007E74E4"/>
    <w:rsid w:val="0081219A"/>
    <w:rsid w:val="00821B92"/>
    <w:rsid w:val="0082255C"/>
    <w:rsid w:val="00825AC5"/>
    <w:rsid w:val="00836E86"/>
    <w:rsid w:val="008370EF"/>
    <w:rsid w:val="00842499"/>
    <w:rsid w:val="008431AE"/>
    <w:rsid w:val="00843E06"/>
    <w:rsid w:val="00847980"/>
    <w:rsid w:val="0085699E"/>
    <w:rsid w:val="00863A61"/>
    <w:rsid w:val="00866D8D"/>
    <w:rsid w:val="00867243"/>
    <w:rsid w:val="00871CB6"/>
    <w:rsid w:val="00872119"/>
    <w:rsid w:val="00874AE6"/>
    <w:rsid w:val="008769A0"/>
    <w:rsid w:val="00883D23"/>
    <w:rsid w:val="00885966"/>
    <w:rsid w:val="008915B1"/>
    <w:rsid w:val="008A3F62"/>
    <w:rsid w:val="008B0736"/>
    <w:rsid w:val="008B1B59"/>
    <w:rsid w:val="008D15C3"/>
    <w:rsid w:val="008D2EF7"/>
    <w:rsid w:val="008D3E30"/>
    <w:rsid w:val="008E0C85"/>
    <w:rsid w:val="008E16BA"/>
    <w:rsid w:val="008E1A5B"/>
    <w:rsid w:val="008E5704"/>
    <w:rsid w:val="008F4FF0"/>
    <w:rsid w:val="008F66FB"/>
    <w:rsid w:val="008F6EF6"/>
    <w:rsid w:val="009062D0"/>
    <w:rsid w:val="009079E4"/>
    <w:rsid w:val="00907AD2"/>
    <w:rsid w:val="009100C2"/>
    <w:rsid w:val="00910FCF"/>
    <w:rsid w:val="009111D6"/>
    <w:rsid w:val="00913149"/>
    <w:rsid w:val="00916048"/>
    <w:rsid w:val="0092720E"/>
    <w:rsid w:val="00932EDD"/>
    <w:rsid w:val="009372C0"/>
    <w:rsid w:val="00945FA2"/>
    <w:rsid w:val="00947369"/>
    <w:rsid w:val="009515C3"/>
    <w:rsid w:val="0095254D"/>
    <w:rsid w:val="0095768A"/>
    <w:rsid w:val="009620B8"/>
    <w:rsid w:val="0096298A"/>
    <w:rsid w:val="00962CD2"/>
    <w:rsid w:val="009650D5"/>
    <w:rsid w:val="0096620E"/>
    <w:rsid w:val="00977FDA"/>
    <w:rsid w:val="00983ADD"/>
    <w:rsid w:val="009851A1"/>
    <w:rsid w:val="00990838"/>
    <w:rsid w:val="0099202E"/>
    <w:rsid w:val="00994B10"/>
    <w:rsid w:val="009A6C18"/>
    <w:rsid w:val="009B4F78"/>
    <w:rsid w:val="009D6584"/>
    <w:rsid w:val="009E543A"/>
    <w:rsid w:val="009F1FDA"/>
    <w:rsid w:val="009F60EF"/>
    <w:rsid w:val="009F6ABC"/>
    <w:rsid w:val="009F6B78"/>
    <w:rsid w:val="00A00C00"/>
    <w:rsid w:val="00A068B8"/>
    <w:rsid w:val="00A06F64"/>
    <w:rsid w:val="00A073B7"/>
    <w:rsid w:val="00A15BD4"/>
    <w:rsid w:val="00A216D9"/>
    <w:rsid w:val="00A2639E"/>
    <w:rsid w:val="00A27000"/>
    <w:rsid w:val="00A3063D"/>
    <w:rsid w:val="00A32A78"/>
    <w:rsid w:val="00A3308C"/>
    <w:rsid w:val="00A460F5"/>
    <w:rsid w:val="00A461C3"/>
    <w:rsid w:val="00A54E30"/>
    <w:rsid w:val="00A6064A"/>
    <w:rsid w:val="00A63BFD"/>
    <w:rsid w:val="00A72E3B"/>
    <w:rsid w:val="00A76AB5"/>
    <w:rsid w:val="00A77B3E"/>
    <w:rsid w:val="00A909BE"/>
    <w:rsid w:val="00A90A6F"/>
    <w:rsid w:val="00A93BB9"/>
    <w:rsid w:val="00A959E6"/>
    <w:rsid w:val="00A96F73"/>
    <w:rsid w:val="00AC383A"/>
    <w:rsid w:val="00AD1A08"/>
    <w:rsid w:val="00AD742D"/>
    <w:rsid w:val="00AE473A"/>
    <w:rsid w:val="00AE4755"/>
    <w:rsid w:val="00AF297B"/>
    <w:rsid w:val="00B02199"/>
    <w:rsid w:val="00B035DB"/>
    <w:rsid w:val="00B03780"/>
    <w:rsid w:val="00B07E75"/>
    <w:rsid w:val="00B104E9"/>
    <w:rsid w:val="00B167E6"/>
    <w:rsid w:val="00B171DA"/>
    <w:rsid w:val="00B21871"/>
    <w:rsid w:val="00B23B63"/>
    <w:rsid w:val="00B246EB"/>
    <w:rsid w:val="00B252A7"/>
    <w:rsid w:val="00B32245"/>
    <w:rsid w:val="00B322B9"/>
    <w:rsid w:val="00B34D01"/>
    <w:rsid w:val="00B45009"/>
    <w:rsid w:val="00B553F0"/>
    <w:rsid w:val="00B62802"/>
    <w:rsid w:val="00B66091"/>
    <w:rsid w:val="00B7722E"/>
    <w:rsid w:val="00B836CD"/>
    <w:rsid w:val="00B8408E"/>
    <w:rsid w:val="00B85894"/>
    <w:rsid w:val="00B97424"/>
    <w:rsid w:val="00BB7FCB"/>
    <w:rsid w:val="00BD09BF"/>
    <w:rsid w:val="00BD496B"/>
    <w:rsid w:val="00BD49A6"/>
    <w:rsid w:val="00BE3C59"/>
    <w:rsid w:val="00BF1DF4"/>
    <w:rsid w:val="00BF37BB"/>
    <w:rsid w:val="00BF7BC9"/>
    <w:rsid w:val="00C03262"/>
    <w:rsid w:val="00C1307E"/>
    <w:rsid w:val="00C160A0"/>
    <w:rsid w:val="00C33F50"/>
    <w:rsid w:val="00C35653"/>
    <w:rsid w:val="00C373D9"/>
    <w:rsid w:val="00C4148D"/>
    <w:rsid w:val="00C61340"/>
    <w:rsid w:val="00C82541"/>
    <w:rsid w:val="00C82924"/>
    <w:rsid w:val="00C9186B"/>
    <w:rsid w:val="00C93FFA"/>
    <w:rsid w:val="00CA700E"/>
    <w:rsid w:val="00CB04FD"/>
    <w:rsid w:val="00CC1F89"/>
    <w:rsid w:val="00CC361D"/>
    <w:rsid w:val="00CC6D89"/>
    <w:rsid w:val="00CD51A9"/>
    <w:rsid w:val="00CE4429"/>
    <w:rsid w:val="00CE639E"/>
    <w:rsid w:val="00CE7E45"/>
    <w:rsid w:val="00CF2F98"/>
    <w:rsid w:val="00CF7352"/>
    <w:rsid w:val="00D00BF9"/>
    <w:rsid w:val="00D0117D"/>
    <w:rsid w:val="00D048A0"/>
    <w:rsid w:val="00D27F3F"/>
    <w:rsid w:val="00D32F88"/>
    <w:rsid w:val="00D5081F"/>
    <w:rsid w:val="00D75AB1"/>
    <w:rsid w:val="00D76217"/>
    <w:rsid w:val="00D80738"/>
    <w:rsid w:val="00D81484"/>
    <w:rsid w:val="00D83732"/>
    <w:rsid w:val="00D85EB7"/>
    <w:rsid w:val="00D960C3"/>
    <w:rsid w:val="00D967E9"/>
    <w:rsid w:val="00D972E7"/>
    <w:rsid w:val="00DA5EBA"/>
    <w:rsid w:val="00DA7954"/>
    <w:rsid w:val="00DB118B"/>
    <w:rsid w:val="00DB40D2"/>
    <w:rsid w:val="00DB4A3A"/>
    <w:rsid w:val="00DB4C8C"/>
    <w:rsid w:val="00DB7A69"/>
    <w:rsid w:val="00DC4CAE"/>
    <w:rsid w:val="00DF1CD5"/>
    <w:rsid w:val="00DF25CF"/>
    <w:rsid w:val="00DF2DE8"/>
    <w:rsid w:val="00DF328E"/>
    <w:rsid w:val="00DF540F"/>
    <w:rsid w:val="00DF584D"/>
    <w:rsid w:val="00DF5AC3"/>
    <w:rsid w:val="00DF6B23"/>
    <w:rsid w:val="00E05C98"/>
    <w:rsid w:val="00E11FE3"/>
    <w:rsid w:val="00E1744F"/>
    <w:rsid w:val="00E35208"/>
    <w:rsid w:val="00E37B47"/>
    <w:rsid w:val="00E56C3C"/>
    <w:rsid w:val="00E5736C"/>
    <w:rsid w:val="00E60E10"/>
    <w:rsid w:val="00E75180"/>
    <w:rsid w:val="00E75F45"/>
    <w:rsid w:val="00E81108"/>
    <w:rsid w:val="00E818F9"/>
    <w:rsid w:val="00E95450"/>
    <w:rsid w:val="00EA3A7F"/>
    <w:rsid w:val="00EA4897"/>
    <w:rsid w:val="00EB036B"/>
    <w:rsid w:val="00EB37A1"/>
    <w:rsid w:val="00EC101D"/>
    <w:rsid w:val="00ED18D6"/>
    <w:rsid w:val="00ED3949"/>
    <w:rsid w:val="00EE554F"/>
    <w:rsid w:val="00EF4C84"/>
    <w:rsid w:val="00F030D0"/>
    <w:rsid w:val="00F12E4B"/>
    <w:rsid w:val="00F16C18"/>
    <w:rsid w:val="00F1745F"/>
    <w:rsid w:val="00F35507"/>
    <w:rsid w:val="00F35DA7"/>
    <w:rsid w:val="00F41237"/>
    <w:rsid w:val="00F43271"/>
    <w:rsid w:val="00F43779"/>
    <w:rsid w:val="00F43D62"/>
    <w:rsid w:val="00F63918"/>
    <w:rsid w:val="00F665D8"/>
    <w:rsid w:val="00F75C8B"/>
    <w:rsid w:val="00F815F4"/>
    <w:rsid w:val="00F87FE1"/>
    <w:rsid w:val="00F9048A"/>
    <w:rsid w:val="00F91DC2"/>
    <w:rsid w:val="00F95388"/>
    <w:rsid w:val="00FA3CFA"/>
    <w:rsid w:val="00FA465B"/>
    <w:rsid w:val="00FA70B0"/>
    <w:rsid w:val="00FC368C"/>
    <w:rsid w:val="00FC455B"/>
    <w:rsid w:val="00FE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40CCB-4488-417A-93F7-842D1C4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6A"/>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F3F"/>
    <w:pPr>
      <w:tabs>
        <w:tab w:val="center" w:pos="4680"/>
        <w:tab w:val="right" w:pos="9360"/>
      </w:tabs>
    </w:pPr>
  </w:style>
  <w:style w:type="character" w:customStyle="1" w:styleId="HeaderChar">
    <w:name w:val="Header Char"/>
    <w:basedOn w:val="DefaultParagraphFont"/>
    <w:link w:val="Header"/>
    <w:uiPriority w:val="99"/>
    <w:rsid w:val="00D27F3F"/>
    <w:rPr>
      <w:rFonts w:ascii="Arial" w:eastAsia="Arial" w:hAnsi="Arial" w:cs="Arial"/>
      <w:color w:val="000000"/>
      <w:sz w:val="22"/>
      <w:szCs w:val="22"/>
    </w:rPr>
  </w:style>
  <w:style w:type="paragraph" w:styleId="Footer">
    <w:name w:val="footer"/>
    <w:basedOn w:val="Normal"/>
    <w:link w:val="FooterChar"/>
    <w:rsid w:val="00D27F3F"/>
    <w:pPr>
      <w:tabs>
        <w:tab w:val="center" w:pos="4680"/>
        <w:tab w:val="right" w:pos="9360"/>
      </w:tabs>
    </w:pPr>
  </w:style>
  <w:style w:type="character" w:customStyle="1" w:styleId="FooterChar">
    <w:name w:val="Footer Char"/>
    <w:basedOn w:val="DefaultParagraphFont"/>
    <w:link w:val="Footer"/>
    <w:rsid w:val="00D27F3F"/>
    <w:rPr>
      <w:rFonts w:ascii="Arial" w:eastAsia="Arial" w:hAnsi="Arial" w:cs="Arial"/>
      <w:color w:val="000000"/>
      <w:sz w:val="22"/>
      <w:szCs w:val="22"/>
    </w:rPr>
  </w:style>
  <w:style w:type="paragraph" w:styleId="BalloonText">
    <w:name w:val="Balloon Text"/>
    <w:basedOn w:val="Normal"/>
    <w:link w:val="BalloonTextChar"/>
    <w:rsid w:val="00704E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4E53"/>
    <w:rPr>
      <w:rFonts w:ascii="Tahoma" w:eastAsia="Arial" w:hAnsi="Tahoma" w:cs="Tahoma"/>
      <w:color w:val="000000"/>
      <w:sz w:val="16"/>
      <w:szCs w:val="16"/>
    </w:rPr>
  </w:style>
  <w:style w:type="table" w:styleId="TableGrid">
    <w:name w:val="Table Grid"/>
    <w:basedOn w:val="TableNormal"/>
    <w:rsid w:val="0010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414"/>
    <w:pPr>
      <w:ind w:left="720"/>
      <w:contextualSpacing/>
    </w:pPr>
  </w:style>
  <w:style w:type="paragraph" w:styleId="NormalWeb">
    <w:name w:val="Normal (Web)"/>
    <w:basedOn w:val="Normal"/>
    <w:uiPriority w:val="99"/>
    <w:unhideWhenUsed/>
    <w:rsid w:val="0036346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63461"/>
    <w:rPr>
      <w:color w:val="0000FF"/>
      <w:u w:val="single"/>
    </w:rPr>
  </w:style>
  <w:style w:type="character" w:styleId="Strong">
    <w:name w:val="Strong"/>
    <w:basedOn w:val="DefaultParagraphFont"/>
    <w:uiPriority w:val="22"/>
    <w:qFormat/>
    <w:rsid w:val="00363461"/>
    <w:rPr>
      <w:b/>
      <w:bCs/>
    </w:rPr>
  </w:style>
  <w:style w:type="character" w:styleId="FollowedHyperlink">
    <w:name w:val="FollowedHyperlink"/>
    <w:basedOn w:val="DefaultParagraphFont"/>
    <w:rsid w:val="00C82924"/>
    <w:rPr>
      <w:color w:val="800080" w:themeColor="followedHyperlink"/>
      <w:u w:val="single"/>
    </w:rPr>
  </w:style>
  <w:style w:type="paragraph" w:customStyle="1" w:styleId="Standard">
    <w:name w:val="Standard"/>
    <w:rsid w:val="00235197"/>
    <w:pPr>
      <w:suppressAutoHyphens/>
      <w:overflowPunct w:val="0"/>
      <w:autoSpaceDE w:val="0"/>
      <w:autoSpaceDN w:val="0"/>
      <w:spacing w:line="276" w:lineRule="auto"/>
      <w:textAlignment w:val="baseline"/>
    </w:pPr>
    <w:rPr>
      <w:rFonts w:ascii="Arial" w:eastAsia="Arial" w:hAnsi="Arial" w:cs="Arial"/>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7748">
      <w:bodyDiv w:val="1"/>
      <w:marLeft w:val="0"/>
      <w:marRight w:val="0"/>
      <w:marTop w:val="0"/>
      <w:marBottom w:val="0"/>
      <w:divBdr>
        <w:top w:val="none" w:sz="0" w:space="0" w:color="auto"/>
        <w:left w:val="none" w:sz="0" w:space="0" w:color="auto"/>
        <w:bottom w:val="none" w:sz="0" w:space="0" w:color="auto"/>
        <w:right w:val="none" w:sz="0" w:space="0" w:color="auto"/>
      </w:divBdr>
      <w:divsChild>
        <w:div w:id="174726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6E1A-E35B-4184-99D4-1AA38CD6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3349</Words>
  <Characters>19696</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pculliton</cp:lastModifiedBy>
  <cp:revision>5</cp:revision>
  <cp:lastPrinted>2014-01-16T13:39:00Z</cp:lastPrinted>
  <dcterms:created xsi:type="dcterms:W3CDTF">2014-10-09T20:31:00Z</dcterms:created>
  <dcterms:modified xsi:type="dcterms:W3CDTF">2016-11-01T20:14:00Z</dcterms:modified>
</cp:coreProperties>
</file>